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532470" w:rsidRDefault="00532470" w:rsidP="00532470">
      <w:pPr>
        <w:spacing w:line="240" w:lineRule="auto"/>
        <w:jc w:val="center"/>
        <w:rPr>
          <w:rFonts w:eastAsia="Times New Roman" w:cs="Times New Roman"/>
          <w:b/>
          <w:bCs/>
          <w:lang w:bidi="ar-EG"/>
        </w:rPr>
      </w:pPr>
      <w:r w:rsidRPr="00532470">
        <w:rPr>
          <w:rFonts w:eastAsia="Times New Roman" w:cs="Times New Roman"/>
          <w:b/>
          <w:bCs/>
          <w:rtl/>
          <w:lang w:bidi="ar-EG"/>
        </w:rPr>
        <w:t>بسم الله الرحمن الرحيم</w:t>
      </w:r>
      <w:bookmarkStart w:id="0" w:name="_GoBack"/>
    </w:p>
    <w:p w:rsidR="00532470" w:rsidRPr="00233561" w:rsidRDefault="00532470" w:rsidP="00233561">
      <w:pPr>
        <w:spacing w:line="240" w:lineRule="auto"/>
        <w:jc w:val="center"/>
        <w:rPr>
          <w:rFonts w:eastAsia="Times New Roman" w:cs="Times New Roman"/>
          <w:b/>
          <w:bCs/>
          <w:rtl/>
        </w:rPr>
      </w:pPr>
      <w:r w:rsidRPr="00532470">
        <w:rPr>
          <w:rFonts w:eastAsia="Times New Roman" w:cs="Times New Roman"/>
          <w:b/>
          <w:bCs/>
          <w:rtl/>
          <w:lang w:bidi="ar-EG"/>
        </w:rPr>
        <w:t xml:space="preserve">منظمـــــة برا كتكـــــال آكشــــن – </w:t>
      </w:r>
      <w:r w:rsidRPr="00950081">
        <w:rPr>
          <w:rFonts w:eastAsia="Times New Roman" w:cs="Times New Roman"/>
          <w:b/>
          <w:bCs/>
          <w:rtl/>
          <w:lang w:bidi="ar-EG"/>
        </w:rPr>
        <w:t xml:space="preserve">الســــــــودان </w:t>
      </w:r>
    </w:p>
    <w:p w:rsidR="00532470" w:rsidRPr="008F364B" w:rsidRDefault="00205723" w:rsidP="003F5E9A">
      <w:pPr>
        <w:spacing w:line="240" w:lineRule="auto"/>
        <w:jc w:val="center"/>
        <w:rPr>
          <w:rFonts w:eastAsia="Times New Roman" w:cs="Times New Roman"/>
          <w:b/>
          <w:bCs/>
          <w:u w:val="single"/>
        </w:rPr>
      </w:pPr>
      <w:r w:rsidRPr="008F364B">
        <w:rPr>
          <w:rFonts w:eastAsia="Times New Roman" w:cs="Times New Roman"/>
          <w:b/>
          <w:bCs/>
          <w:u w:val="single"/>
          <w:lang w:val="en-GB"/>
        </w:rPr>
        <w:t>SHF</w:t>
      </w:r>
      <w:r w:rsidR="00E40D97" w:rsidRPr="008F364B">
        <w:rPr>
          <w:rFonts w:eastAsia="Times New Roman" w:cs="Times New Roman"/>
          <w:b/>
          <w:bCs/>
          <w:u w:val="single"/>
          <w:lang w:val="en-GB"/>
        </w:rPr>
        <w:t xml:space="preserve"> -</w:t>
      </w:r>
      <w:r w:rsidR="003F5E9A" w:rsidRPr="008F364B">
        <w:rPr>
          <w:rFonts w:ascii="Arial" w:hAnsi="Arial" w:cs="Arial"/>
          <w:b/>
          <w:bCs/>
          <w:sz w:val="18"/>
          <w:szCs w:val="18"/>
          <w:u w:val="single"/>
        </w:rPr>
        <w:t xml:space="preserve"> </w:t>
      </w:r>
      <w:proofErr w:type="spellStart"/>
      <w:r w:rsidR="003F5E9A" w:rsidRPr="008F364B">
        <w:rPr>
          <w:rFonts w:eastAsia="Times New Roman" w:cs="Times New Roman"/>
          <w:b/>
          <w:bCs/>
          <w:u w:val="single"/>
          <w:lang w:val="en-GB"/>
        </w:rPr>
        <w:t>Fash</w:t>
      </w:r>
      <w:proofErr w:type="spellEnd"/>
      <w:r w:rsidR="003F5E9A" w:rsidRPr="008F364B">
        <w:rPr>
          <w:rFonts w:eastAsia="Times New Roman" w:cs="Times New Roman"/>
          <w:b/>
          <w:bCs/>
          <w:u w:val="single"/>
          <w:lang w:val="en-GB"/>
        </w:rPr>
        <w:t>-KRT-</w:t>
      </w:r>
      <w:r w:rsidR="003F5E9A" w:rsidRPr="008F364B">
        <w:rPr>
          <w:rFonts w:ascii="Arial" w:hAnsi="Arial" w:cs="Arial"/>
          <w:b/>
          <w:bCs/>
          <w:sz w:val="18"/>
          <w:szCs w:val="18"/>
          <w:u w:val="single"/>
        </w:rPr>
        <w:t>APR22-SDN36096 -PR022</w:t>
      </w:r>
      <w:r w:rsidR="00D519B5" w:rsidRPr="008F364B">
        <w:rPr>
          <w:rFonts w:eastAsia="Times New Roman" w:cs="Times New Roman"/>
          <w:b/>
          <w:bCs/>
          <w:u w:val="single"/>
          <w:lang w:val="en-GB"/>
        </w:rPr>
        <w:t>-</w:t>
      </w:r>
      <w:r w:rsidR="00532470" w:rsidRPr="008F364B">
        <w:rPr>
          <w:rFonts w:eastAsia="Times New Roman" w:cs="Times New Roman"/>
          <w:b/>
          <w:bCs/>
          <w:u w:val="single"/>
          <w:rtl/>
          <w:lang w:val="en-GB"/>
        </w:rPr>
        <w:t>عطاء رقم</w:t>
      </w:r>
      <w:r w:rsidR="00DB00E0" w:rsidRPr="008F364B">
        <w:rPr>
          <w:rFonts w:eastAsia="Times New Roman" w:cs="Times New Roman" w:hint="cs"/>
          <w:b/>
          <w:bCs/>
          <w:u w:val="single"/>
          <w:rtl/>
          <w:lang w:val="en-GB"/>
        </w:rPr>
        <w:t xml:space="preserve"> </w:t>
      </w:r>
    </w:p>
    <w:p w:rsidR="00532470" w:rsidRPr="008F364B" w:rsidRDefault="001937B2" w:rsidP="003F5E9A">
      <w:pPr>
        <w:bidi/>
        <w:spacing w:line="240" w:lineRule="auto"/>
        <w:jc w:val="center"/>
        <w:rPr>
          <w:rFonts w:eastAsia="Times New Roman" w:cs="Arial"/>
          <w:b/>
          <w:bCs/>
          <w:u w:val="single"/>
          <w:rtl/>
        </w:rPr>
      </w:pPr>
      <w:r w:rsidRPr="008F364B">
        <w:rPr>
          <w:rFonts w:eastAsia="Times New Roman" w:cs="Arial" w:hint="cs"/>
          <w:b/>
          <w:bCs/>
          <w:u w:val="single"/>
          <w:rtl/>
        </w:rPr>
        <w:t xml:space="preserve">توريد </w:t>
      </w:r>
      <w:r w:rsidR="003F5E9A" w:rsidRPr="008F364B">
        <w:rPr>
          <w:rFonts w:eastAsia="Times New Roman" w:cs="Arial" w:hint="cs"/>
          <w:b/>
          <w:bCs/>
          <w:u w:val="single"/>
          <w:rtl/>
        </w:rPr>
        <w:t>خدمة صيانة لحفير منزول</w:t>
      </w:r>
      <w:r w:rsidR="00444C28" w:rsidRPr="008F364B">
        <w:rPr>
          <w:rFonts w:eastAsia="Times New Roman" w:cs="Arial"/>
          <w:b/>
          <w:bCs/>
          <w:u w:val="single"/>
        </w:rPr>
        <w:t xml:space="preserve"> </w:t>
      </w:r>
      <w:r w:rsidR="00444C28" w:rsidRPr="008F364B">
        <w:rPr>
          <w:rFonts w:eastAsia="Times New Roman" w:cs="Arial" w:hint="cs"/>
          <w:b/>
          <w:bCs/>
          <w:u w:val="single"/>
          <w:rtl/>
        </w:rPr>
        <w:t>بشمال دارفور</w:t>
      </w:r>
      <w:r w:rsidR="003F5E9A" w:rsidRPr="008F364B">
        <w:rPr>
          <w:rFonts w:eastAsia="Times New Roman" w:cs="Arial" w:hint="cs"/>
          <w:b/>
          <w:bCs/>
          <w:u w:val="single"/>
          <w:rtl/>
        </w:rPr>
        <w:t xml:space="preserve"> </w:t>
      </w:r>
      <w:proofErr w:type="spellStart"/>
      <w:r w:rsidR="003F5E9A" w:rsidRPr="008F364B">
        <w:rPr>
          <w:rFonts w:eastAsia="Times New Roman" w:cs="Arial"/>
          <w:b/>
          <w:bCs/>
          <w:u w:val="single"/>
        </w:rPr>
        <w:t>Rehabilitaion</w:t>
      </w:r>
      <w:proofErr w:type="spellEnd"/>
      <w:r w:rsidR="003F5E9A" w:rsidRPr="008F364B">
        <w:rPr>
          <w:rFonts w:eastAsia="Times New Roman" w:cs="Arial"/>
          <w:b/>
          <w:bCs/>
          <w:u w:val="single"/>
        </w:rPr>
        <w:t xml:space="preserve"> of </w:t>
      </w:r>
      <w:proofErr w:type="spellStart"/>
      <w:r w:rsidR="003F5E9A" w:rsidRPr="008F364B">
        <w:rPr>
          <w:rFonts w:eastAsia="Times New Roman" w:cs="Arial"/>
          <w:b/>
          <w:bCs/>
          <w:u w:val="single"/>
        </w:rPr>
        <w:t>Hafeer</w:t>
      </w:r>
      <w:proofErr w:type="spellEnd"/>
      <w:r w:rsidR="003F5E9A" w:rsidRPr="008F364B">
        <w:rPr>
          <w:rFonts w:eastAsia="Times New Roman" w:cs="Arial"/>
          <w:b/>
          <w:bCs/>
          <w:u w:val="single"/>
        </w:rPr>
        <w:t xml:space="preserve"> Al </w:t>
      </w:r>
      <w:proofErr w:type="spellStart"/>
      <w:r w:rsidR="003F5E9A" w:rsidRPr="008F364B">
        <w:rPr>
          <w:rFonts w:eastAsia="Times New Roman" w:cs="Arial"/>
          <w:b/>
          <w:bCs/>
          <w:u w:val="single"/>
        </w:rPr>
        <w:t>Manzool</w:t>
      </w:r>
      <w:proofErr w:type="spellEnd"/>
      <w:r w:rsidR="003F5E9A" w:rsidRPr="008F364B">
        <w:rPr>
          <w:rFonts w:eastAsia="Times New Roman" w:cs="Arial"/>
          <w:b/>
          <w:bCs/>
          <w:u w:val="single"/>
        </w:rPr>
        <w:t>:</w:t>
      </w:r>
    </w:p>
    <w:p w:rsidR="00DA62D0" w:rsidRPr="008F364B" w:rsidRDefault="00DA62D0" w:rsidP="00DA62D0">
      <w:pPr>
        <w:spacing w:line="240" w:lineRule="auto"/>
        <w:jc w:val="right"/>
        <w:rPr>
          <w:rFonts w:eastAsia="Times New Roman" w:cs="Arial"/>
          <w:b/>
          <w:bCs/>
          <w:rtl/>
          <w:lang w:bidi="ar-EG"/>
        </w:rPr>
      </w:pPr>
      <w:r w:rsidRPr="008F364B">
        <w:rPr>
          <w:rFonts w:eastAsia="Times New Roman" w:cs="Arial" w:hint="eastAsia"/>
          <w:b/>
          <w:bCs/>
          <w:rtl/>
          <w:lang w:bidi="ar-EG"/>
        </w:rPr>
        <w:t>براكتكال</w:t>
      </w:r>
      <w:r w:rsidRPr="008F364B">
        <w:rPr>
          <w:rFonts w:eastAsia="Times New Roman" w:cs="Arial"/>
          <w:b/>
          <w:bCs/>
          <w:rtl/>
          <w:lang w:bidi="ar-EG"/>
        </w:rPr>
        <w:t xml:space="preserve"> </w:t>
      </w:r>
      <w:r w:rsidRPr="008F364B">
        <w:rPr>
          <w:rFonts w:eastAsia="Times New Roman" w:cs="Arial" w:hint="eastAsia"/>
          <w:b/>
          <w:bCs/>
          <w:rtl/>
          <w:lang w:bidi="ar-EG"/>
        </w:rPr>
        <w:t>آكشن</w:t>
      </w:r>
      <w:r w:rsidRPr="008F364B">
        <w:rPr>
          <w:rFonts w:eastAsia="Times New Roman" w:cs="Arial"/>
          <w:b/>
          <w:bCs/>
          <w:rtl/>
          <w:lang w:bidi="ar-EG"/>
        </w:rPr>
        <w:t xml:space="preserve">  </w:t>
      </w:r>
      <w:r w:rsidRPr="008F364B">
        <w:rPr>
          <w:rFonts w:eastAsia="Times New Roman" w:cs="Arial" w:hint="eastAsia"/>
          <w:b/>
          <w:bCs/>
          <w:rtl/>
          <w:lang w:bidi="ar-EG"/>
        </w:rPr>
        <w:t>منظمة</w:t>
      </w:r>
      <w:r w:rsidRPr="008F364B">
        <w:rPr>
          <w:rFonts w:eastAsia="Times New Roman" w:cs="Arial"/>
          <w:b/>
          <w:bCs/>
          <w:rtl/>
          <w:lang w:bidi="ar-EG"/>
        </w:rPr>
        <w:t xml:space="preserve"> </w:t>
      </w:r>
      <w:r w:rsidRPr="008F364B">
        <w:rPr>
          <w:rFonts w:eastAsia="Times New Roman" w:cs="Arial" w:hint="eastAsia"/>
          <w:b/>
          <w:bCs/>
          <w:rtl/>
          <w:lang w:bidi="ar-EG"/>
        </w:rPr>
        <w:t>دولية</w:t>
      </w:r>
      <w:r w:rsidRPr="008F364B">
        <w:rPr>
          <w:rFonts w:eastAsia="Times New Roman" w:cs="Arial"/>
          <w:b/>
          <w:bCs/>
          <w:rtl/>
          <w:lang w:bidi="ar-EG"/>
        </w:rPr>
        <w:t xml:space="preserve"> </w:t>
      </w:r>
      <w:r w:rsidRPr="008F364B">
        <w:rPr>
          <w:rFonts w:eastAsia="Times New Roman" w:cs="Arial" w:hint="eastAsia"/>
          <w:b/>
          <w:bCs/>
          <w:rtl/>
          <w:lang w:bidi="ar-EG"/>
        </w:rPr>
        <w:t>متفردة</w:t>
      </w:r>
      <w:r w:rsidRPr="008F364B">
        <w:rPr>
          <w:rFonts w:eastAsia="Times New Roman" w:cs="Arial"/>
          <w:b/>
          <w:bCs/>
          <w:rtl/>
          <w:lang w:bidi="ar-EG"/>
        </w:rPr>
        <w:t xml:space="preserve"> </w:t>
      </w:r>
      <w:r w:rsidRPr="008F364B">
        <w:rPr>
          <w:rFonts w:eastAsia="Times New Roman" w:cs="Arial" w:hint="eastAsia"/>
          <w:b/>
          <w:bCs/>
          <w:rtl/>
          <w:lang w:bidi="ar-EG"/>
        </w:rPr>
        <w:t>بإستخدامها</w:t>
      </w:r>
      <w:r w:rsidRPr="008F364B">
        <w:rPr>
          <w:rFonts w:eastAsia="Times New Roman" w:cs="Arial"/>
          <w:b/>
          <w:bCs/>
          <w:rtl/>
          <w:lang w:bidi="ar-EG"/>
        </w:rPr>
        <w:t xml:space="preserve"> </w:t>
      </w:r>
      <w:r w:rsidRPr="008F364B">
        <w:rPr>
          <w:rFonts w:eastAsia="Times New Roman" w:cs="Arial" w:hint="eastAsia"/>
          <w:b/>
          <w:bCs/>
          <w:rtl/>
          <w:lang w:bidi="ar-EG"/>
        </w:rPr>
        <w:t>أفكارا</w:t>
      </w:r>
      <w:r w:rsidRPr="008F364B">
        <w:rPr>
          <w:rFonts w:eastAsia="Times New Roman" w:cs="Arial"/>
          <w:b/>
          <w:bCs/>
          <w:rtl/>
          <w:lang w:bidi="ar-EG"/>
        </w:rPr>
        <w:t xml:space="preserve"> </w:t>
      </w:r>
      <w:r w:rsidRPr="008F364B">
        <w:rPr>
          <w:rFonts w:eastAsia="Times New Roman" w:cs="Arial" w:hint="eastAsia"/>
          <w:b/>
          <w:bCs/>
          <w:rtl/>
          <w:lang w:bidi="ar-EG"/>
        </w:rPr>
        <w:t>خلاقة</w:t>
      </w:r>
      <w:r w:rsidRPr="008F364B">
        <w:rPr>
          <w:rFonts w:eastAsia="Times New Roman" w:cs="Arial"/>
          <w:b/>
          <w:bCs/>
          <w:rtl/>
          <w:lang w:bidi="ar-EG"/>
        </w:rPr>
        <w:t xml:space="preserve"> </w:t>
      </w:r>
      <w:r w:rsidRPr="008F364B">
        <w:rPr>
          <w:rFonts w:eastAsia="Times New Roman" w:cs="Arial" w:hint="eastAsia"/>
          <w:b/>
          <w:bCs/>
          <w:rtl/>
          <w:lang w:bidi="ar-EG"/>
        </w:rPr>
        <w:t>ومبتكرة</w:t>
      </w:r>
      <w:r w:rsidRPr="008F364B">
        <w:rPr>
          <w:rFonts w:eastAsia="Times New Roman" w:cs="Arial"/>
          <w:b/>
          <w:bCs/>
          <w:rtl/>
          <w:lang w:bidi="ar-EG"/>
        </w:rPr>
        <w:t xml:space="preserve"> </w:t>
      </w:r>
      <w:r w:rsidRPr="008F364B">
        <w:rPr>
          <w:rFonts w:eastAsia="Times New Roman" w:cs="Arial" w:hint="eastAsia"/>
          <w:b/>
          <w:bCs/>
          <w:rtl/>
          <w:lang w:bidi="ar-EG"/>
        </w:rPr>
        <w:t>لتحويل</w:t>
      </w:r>
      <w:r w:rsidRPr="008F364B">
        <w:rPr>
          <w:rFonts w:eastAsia="Times New Roman" w:cs="Arial"/>
          <w:b/>
          <w:bCs/>
          <w:rtl/>
          <w:lang w:bidi="ar-EG"/>
        </w:rPr>
        <w:t xml:space="preserve"> </w:t>
      </w:r>
      <w:r w:rsidRPr="008F364B">
        <w:rPr>
          <w:rFonts w:eastAsia="Times New Roman" w:cs="Arial" w:hint="eastAsia"/>
          <w:b/>
          <w:bCs/>
          <w:rtl/>
          <w:lang w:bidi="ar-EG"/>
        </w:rPr>
        <w:t>واقع</w:t>
      </w:r>
      <w:r w:rsidRPr="008F364B">
        <w:rPr>
          <w:rFonts w:eastAsia="Times New Roman" w:cs="Arial"/>
          <w:b/>
          <w:bCs/>
          <w:rtl/>
          <w:lang w:bidi="ar-EG"/>
        </w:rPr>
        <w:t xml:space="preserve"> </w:t>
      </w:r>
      <w:r w:rsidRPr="008F364B">
        <w:rPr>
          <w:rFonts w:eastAsia="Times New Roman" w:cs="Arial" w:hint="eastAsia"/>
          <w:b/>
          <w:bCs/>
          <w:rtl/>
          <w:lang w:bidi="ar-EG"/>
        </w:rPr>
        <w:t>الإنسان</w:t>
      </w:r>
      <w:r w:rsidRPr="008F364B">
        <w:rPr>
          <w:rFonts w:eastAsia="Times New Roman" w:cs="Arial"/>
          <w:b/>
          <w:bCs/>
          <w:rtl/>
          <w:lang w:bidi="ar-EG"/>
        </w:rPr>
        <w:t xml:space="preserve"> </w:t>
      </w:r>
      <w:r w:rsidRPr="008F364B">
        <w:rPr>
          <w:rFonts w:eastAsia="Times New Roman" w:cs="Arial" w:hint="eastAsia"/>
          <w:b/>
          <w:bCs/>
          <w:rtl/>
          <w:lang w:bidi="ar-EG"/>
        </w:rPr>
        <w:t>في</w:t>
      </w:r>
      <w:r w:rsidRPr="008F364B">
        <w:rPr>
          <w:rFonts w:eastAsia="Times New Roman" w:cs="Arial"/>
          <w:b/>
          <w:bCs/>
          <w:rtl/>
          <w:lang w:bidi="ar-EG"/>
        </w:rPr>
        <w:t xml:space="preserve"> </w:t>
      </w:r>
      <w:r w:rsidRPr="008F364B">
        <w:rPr>
          <w:rFonts w:eastAsia="Times New Roman" w:cs="Arial" w:hint="eastAsia"/>
          <w:b/>
          <w:bCs/>
          <w:rtl/>
          <w:lang w:bidi="ar-EG"/>
        </w:rPr>
        <w:t>الدول</w:t>
      </w:r>
      <w:r w:rsidRPr="008F364B">
        <w:rPr>
          <w:rFonts w:eastAsia="Times New Roman" w:cs="Arial"/>
          <w:b/>
          <w:bCs/>
          <w:rtl/>
          <w:lang w:bidi="ar-EG"/>
        </w:rPr>
        <w:t xml:space="preserve"> </w:t>
      </w:r>
      <w:r w:rsidRPr="008F364B">
        <w:rPr>
          <w:rFonts w:eastAsia="Times New Roman" w:cs="Arial" w:hint="eastAsia"/>
          <w:b/>
          <w:bCs/>
          <w:rtl/>
          <w:lang w:bidi="ar-EG"/>
        </w:rPr>
        <w:t>النامية</w:t>
      </w:r>
      <w:r w:rsidRPr="008F364B">
        <w:rPr>
          <w:rFonts w:eastAsia="Times New Roman" w:cs="Arial"/>
          <w:b/>
          <w:bCs/>
          <w:rtl/>
          <w:lang w:bidi="ar-EG"/>
        </w:rPr>
        <w:t xml:space="preserve"> </w:t>
      </w:r>
      <w:r w:rsidRPr="008F364B">
        <w:rPr>
          <w:rFonts w:eastAsia="Times New Roman" w:cs="Arial" w:hint="eastAsia"/>
          <w:b/>
          <w:bCs/>
          <w:rtl/>
          <w:lang w:bidi="ar-EG"/>
        </w:rPr>
        <w:t>إلى</w:t>
      </w:r>
      <w:r w:rsidRPr="008F364B">
        <w:rPr>
          <w:rFonts w:eastAsia="Times New Roman" w:cs="Arial"/>
          <w:b/>
          <w:bCs/>
          <w:rtl/>
          <w:lang w:bidi="ar-EG"/>
        </w:rPr>
        <w:t xml:space="preserve"> </w:t>
      </w:r>
      <w:r w:rsidRPr="008F364B">
        <w:rPr>
          <w:rFonts w:eastAsia="Times New Roman" w:cs="Arial" w:hint="eastAsia"/>
          <w:b/>
          <w:bCs/>
          <w:rtl/>
          <w:lang w:bidi="ar-EG"/>
        </w:rPr>
        <w:t>الأفضل،</w:t>
      </w:r>
      <w:r w:rsidRPr="008F364B">
        <w:rPr>
          <w:rFonts w:eastAsia="Times New Roman" w:cs="Arial"/>
          <w:b/>
          <w:bCs/>
          <w:rtl/>
          <w:lang w:bidi="ar-EG"/>
        </w:rPr>
        <w:t xml:space="preserve"> </w:t>
      </w:r>
      <w:r w:rsidRPr="008F364B">
        <w:rPr>
          <w:rFonts w:eastAsia="Times New Roman" w:cs="Arial" w:hint="eastAsia"/>
          <w:b/>
          <w:bCs/>
          <w:rtl/>
          <w:lang w:bidi="ar-EG"/>
        </w:rPr>
        <w:t>نعمل</w:t>
      </w:r>
      <w:r w:rsidRPr="008F364B">
        <w:rPr>
          <w:rFonts w:eastAsia="Times New Roman" w:cs="Arial"/>
          <w:b/>
          <w:bCs/>
          <w:rtl/>
          <w:lang w:bidi="ar-EG"/>
        </w:rPr>
        <w:t xml:space="preserve"> </w:t>
      </w:r>
      <w:r w:rsidRPr="008F364B">
        <w:rPr>
          <w:rFonts w:eastAsia="Times New Roman" w:cs="Arial" w:hint="eastAsia"/>
          <w:b/>
          <w:bCs/>
          <w:rtl/>
          <w:lang w:bidi="ar-EG"/>
        </w:rPr>
        <w:t>فى</w:t>
      </w:r>
      <w:r w:rsidRPr="008F364B">
        <w:rPr>
          <w:rFonts w:eastAsia="Times New Roman" w:cs="Arial"/>
          <w:b/>
          <w:bCs/>
          <w:rtl/>
          <w:lang w:bidi="ar-EG"/>
        </w:rPr>
        <w:t xml:space="preserve"> </w:t>
      </w:r>
      <w:r w:rsidRPr="008F364B">
        <w:rPr>
          <w:rFonts w:eastAsia="Times New Roman" w:cs="Arial" w:hint="eastAsia"/>
          <w:b/>
          <w:bCs/>
          <w:rtl/>
          <w:lang w:bidi="ar-EG"/>
        </w:rPr>
        <w:t>مكاتب</w:t>
      </w:r>
      <w:r w:rsidRPr="008F364B">
        <w:rPr>
          <w:rFonts w:eastAsia="Times New Roman" w:cs="Arial"/>
          <w:b/>
          <w:bCs/>
          <w:rtl/>
          <w:lang w:bidi="ar-EG"/>
        </w:rPr>
        <w:t xml:space="preserve"> </w:t>
      </w:r>
      <w:r w:rsidRPr="008F364B">
        <w:rPr>
          <w:rFonts w:eastAsia="Times New Roman" w:cs="Arial" w:hint="eastAsia"/>
          <w:b/>
          <w:bCs/>
          <w:rtl/>
          <w:lang w:bidi="ar-EG"/>
        </w:rPr>
        <w:t>إقليمية</w:t>
      </w:r>
      <w:r w:rsidRPr="008F364B">
        <w:rPr>
          <w:rFonts w:eastAsia="Times New Roman" w:cs="Arial"/>
          <w:b/>
          <w:bCs/>
          <w:rtl/>
          <w:lang w:bidi="ar-EG"/>
        </w:rPr>
        <w:t xml:space="preserve"> </w:t>
      </w:r>
      <w:r w:rsidRPr="008F364B">
        <w:rPr>
          <w:rFonts w:eastAsia="Times New Roman" w:cs="Arial" w:hint="eastAsia"/>
          <w:b/>
          <w:bCs/>
          <w:rtl/>
          <w:lang w:bidi="ar-EG"/>
        </w:rPr>
        <w:t>فى</w:t>
      </w:r>
      <w:r w:rsidRPr="008F364B">
        <w:rPr>
          <w:rFonts w:eastAsia="Times New Roman" w:cs="Arial"/>
          <w:b/>
          <w:bCs/>
          <w:rtl/>
          <w:lang w:bidi="ar-EG"/>
        </w:rPr>
        <w:t xml:space="preserve"> </w:t>
      </w:r>
      <w:r w:rsidRPr="008F364B">
        <w:rPr>
          <w:rFonts w:eastAsia="Times New Roman" w:cs="Arial" w:hint="eastAsia"/>
          <w:b/>
          <w:bCs/>
          <w:rtl/>
          <w:lang w:bidi="ar-EG"/>
        </w:rPr>
        <w:t>المملكة</w:t>
      </w:r>
      <w:r w:rsidRPr="008F364B">
        <w:rPr>
          <w:rFonts w:eastAsia="Times New Roman" w:cs="Arial"/>
          <w:b/>
          <w:bCs/>
          <w:rtl/>
          <w:lang w:bidi="ar-EG"/>
        </w:rPr>
        <w:t xml:space="preserve"> </w:t>
      </w:r>
      <w:r w:rsidRPr="008F364B">
        <w:rPr>
          <w:rFonts w:eastAsia="Times New Roman" w:cs="Arial" w:hint="eastAsia"/>
          <w:b/>
          <w:bCs/>
          <w:rtl/>
          <w:lang w:bidi="ar-EG"/>
        </w:rPr>
        <w:t>المتحدة،</w:t>
      </w:r>
      <w:r w:rsidRPr="008F364B">
        <w:rPr>
          <w:rFonts w:eastAsia="Times New Roman" w:cs="Arial"/>
          <w:b/>
          <w:bCs/>
          <w:rtl/>
          <w:lang w:bidi="ar-EG"/>
        </w:rPr>
        <w:t xml:space="preserve"> </w:t>
      </w:r>
      <w:r w:rsidRPr="008F364B">
        <w:rPr>
          <w:rFonts w:eastAsia="Times New Roman" w:cs="Arial" w:hint="eastAsia"/>
          <w:b/>
          <w:bCs/>
          <w:rtl/>
          <w:lang w:bidi="ar-EG"/>
        </w:rPr>
        <w:t>أفريقيا،</w:t>
      </w:r>
      <w:r w:rsidRPr="008F364B">
        <w:rPr>
          <w:rFonts w:eastAsia="Times New Roman" w:cs="Arial"/>
          <w:b/>
          <w:bCs/>
          <w:rtl/>
          <w:lang w:bidi="ar-EG"/>
        </w:rPr>
        <w:t xml:space="preserve"> </w:t>
      </w:r>
      <w:r w:rsidRPr="008F364B">
        <w:rPr>
          <w:rFonts w:eastAsia="Times New Roman" w:cs="Arial" w:hint="eastAsia"/>
          <w:b/>
          <w:bCs/>
          <w:rtl/>
          <w:lang w:bidi="ar-EG"/>
        </w:rPr>
        <w:t>آسيا،</w:t>
      </w:r>
      <w:r w:rsidRPr="008F364B">
        <w:rPr>
          <w:rFonts w:eastAsia="Times New Roman" w:cs="Arial"/>
          <w:b/>
          <w:bCs/>
          <w:rtl/>
          <w:lang w:bidi="ar-EG"/>
        </w:rPr>
        <w:t xml:space="preserve"> </w:t>
      </w:r>
      <w:r w:rsidRPr="008F364B">
        <w:rPr>
          <w:rFonts w:eastAsia="Times New Roman" w:cs="Arial" w:hint="eastAsia"/>
          <w:b/>
          <w:bCs/>
          <w:rtl/>
          <w:lang w:bidi="ar-EG"/>
        </w:rPr>
        <w:t>و</w:t>
      </w:r>
      <w:r w:rsidRPr="008F364B">
        <w:rPr>
          <w:rFonts w:eastAsia="Times New Roman" w:cs="Arial"/>
          <w:b/>
          <w:bCs/>
          <w:rtl/>
          <w:lang w:bidi="ar-EG"/>
        </w:rPr>
        <w:t xml:space="preserve"> </w:t>
      </w:r>
      <w:r w:rsidRPr="008F364B">
        <w:rPr>
          <w:rFonts w:eastAsia="Times New Roman" w:cs="Arial" w:hint="eastAsia"/>
          <w:b/>
          <w:bCs/>
          <w:rtl/>
          <w:lang w:bidi="ar-EG"/>
        </w:rPr>
        <w:t>أمريكا</w:t>
      </w:r>
      <w:r w:rsidRPr="008F364B">
        <w:rPr>
          <w:rFonts w:eastAsia="Times New Roman" w:cs="Arial"/>
          <w:b/>
          <w:bCs/>
          <w:rtl/>
          <w:lang w:bidi="ar-EG"/>
        </w:rPr>
        <w:t xml:space="preserve"> </w:t>
      </w:r>
      <w:r w:rsidRPr="008F364B">
        <w:rPr>
          <w:rFonts w:eastAsia="Times New Roman" w:cs="Arial" w:hint="eastAsia"/>
          <w:b/>
          <w:bCs/>
          <w:rtl/>
          <w:lang w:bidi="ar-EG"/>
        </w:rPr>
        <w:t>الاتينية</w:t>
      </w:r>
    </w:p>
    <w:p w:rsidR="00EC4E43" w:rsidRPr="008F364B" w:rsidRDefault="00DA62D0" w:rsidP="00DA62D0">
      <w:pPr>
        <w:bidi/>
        <w:spacing w:line="240" w:lineRule="auto"/>
        <w:jc w:val="both"/>
        <w:rPr>
          <w:rFonts w:eastAsia="Times New Roman" w:cs="Arial"/>
          <w:b/>
          <w:bCs/>
          <w:lang w:bidi="ar-EG"/>
        </w:rPr>
      </w:pPr>
      <w:r w:rsidRPr="008F364B">
        <w:rPr>
          <w:rFonts w:eastAsia="Times New Roman" w:cs="Arial" w:hint="eastAsia"/>
          <w:b/>
          <w:bCs/>
          <w:rtl/>
          <w:lang w:bidi="ar-EG"/>
        </w:rPr>
        <w:t>بدأت</w:t>
      </w:r>
      <w:r w:rsidRPr="008F364B">
        <w:rPr>
          <w:rFonts w:eastAsia="Times New Roman" w:cs="Arial"/>
          <w:b/>
          <w:bCs/>
          <w:rtl/>
          <w:lang w:bidi="ar-EG"/>
        </w:rPr>
        <w:t xml:space="preserve"> </w:t>
      </w:r>
      <w:r w:rsidRPr="008F364B">
        <w:rPr>
          <w:rFonts w:eastAsia="Times New Roman" w:cs="Arial" w:hint="eastAsia"/>
          <w:b/>
          <w:bCs/>
          <w:rtl/>
          <w:lang w:bidi="ar-EG"/>
        </w:rPr>
        <w:t>منظمة</w:t>
      </w:r>
      <w:r w:rsidRPr="008F364B">
        <w:rPr>
          <w:rFonts w:eastAsia="Times New Roman" w:cs="Arial"/>
          <w:b/>
          <w:bCs/>
          <w:rtl/>
          <w:lang w:bidi="ar-EG"/>
        </w:rPr>
        <w:t xml:space="preserve"> </w:t>
      </w:r>
      <w:r w:rsidRPr="008F364B">
        <w:rPr>
          <w:rFonts w:eastAsia="Times New Roman" w:cs="Arial" w:hint="eastAsia"/>
          <w:b/>
          <w:bCs/>
          <w:rtl/>
          <w:lang w:bidi="ar-EG"/>
        </w:rPr>
        <w:t>براكتكال</w:t>
      </w:r>
      <w:r w:rsidRPr="008F364B">
        <w:rPr>
          <w:rFonts w:eastAsia="Times New Roman" w:cs="Arial"/>
          <w:b/>
          <w:bCs/>
          <w:rtl/>
          <w:lang w:bidi="ar-EG"/>
        </w:rPr>
        <w:t xml:space="preserve"> </w:t>
      </w:r>
      <w:r w:rsidRPr="008F364B">
        <w:rPr>
          <w:rFonts w:eastAsia="Times New Roman" w:cs="Arial" w:hint="eastAsia"/>
          <w:b/>
          <w:bCs/>
          <w:rtl/>
          <w:lang w:bidi="ar-EG"/>
        </w:rPr>
        <w:t>آكشن</w:t>
      </w:r>
      <w:r w:rsidRPr="008F364B">
        <w:rPr>
          <w:rFonts w:eastAsia="Times New Roman" w:cs="Arial"/>
          <w:b/>
          <w:bCs/>
          <w:rtl/>
          <w:lang w:bidi="ar-EG"/>
        </w:rPr>
        <w:t xml:space="preserve"> </w:t>
      </w:r>
      <w:r w:rsidRPr="008F364B">
        <w:rPr>
          <w:rFonts w:eastAsia="Times New Roman" w:cs="Arial" w:hint="eastAsia"/>
          <w:b/>
          <w:bCs/>
          <w:rtl/>
          <w:lang w:bidi="ar-EG"/>
        </w:rPr>
        <w:t>العمل</w:t>
      </w:r>
      <w:r w:rsidRPr="008F364B">
        <w:rPr>
          <w:rFonts w:eastAsia="Times New Roman" w:cs="Arial"/>
          <w:b/>
          <w:bCs/>
          <w:rtl/>
          <w:lang w:bidi="ar-EG"/>
        </w:rPr>
        <w:t xml:space="preserve"> </w:t>
      </w:r>
      <w:r w:rsidRPr="008F364B">
        <w:rPr>
          <w:rFonts w:eastAsia="Times New Roman" w:cs="Arial" w:hint="eastAsia"/>
          <w:b/>
          <w:bCs/>
          <w:rtl/>
          <w:lang w:bidi="ar-EG"/>
        </w:rPr>
        <w:t>فى</w:t>
      </w:r>
      <w:r w:rsidRPr="008F364B">
        <w:rPr>
          <w:rFonts w:eastAsia="Times New Roman" w:cs="Arial"/>
          <w:b/>
          <w:bCs/>
          <w:rtl/>
          <w:lang w:bidi="ar-EG"/>
        </w:rPr>
        <w:t xml:space="preserve"> </w:t>
      </w:r>
      <w:r w:rsidRPr="008F364B">
        <w:rPr>
          <w:rFonts w:eastAsia="Times New Roman" w:cs="Arial" w:hint="eastAsia"/>
          <w:b/>
          <w:bCs/>
          <w:rtl/>
          <w:lang w:bidi="ar-EG"/>
        </w:rPr>
        <w:t>السودان</w:t>
      </w:r>
      <w:r w:rsidRPr="008F364B">
        <w:rPr>
          <w:rFonts w:eastAsia="Times New Roman" w:cs="Arial"/>
          <w:b/>
          <w:bCs/>
          <w:rtl/>
          <w:lang w:bidi="ar-EG"/>
        </w:rPr>
        <w:t xml:space="preserve">  </w:t>
      </w:r>
      <w:r w:rsidRPr="008F364B">
        <w:rPr>
          <w:rFonts w:eastAsia="Times New Roman" w:cs="Arial" w:hint="eastAsia"/>
          <w:b/>
          <w:bCs/>
          <w:rtl/>
          <w:lang w:bidi="ar-EG"/>
        </w:rPr>
        <w:t>و</w:t>
      </w:r>
      <w:r w:rsidRPr="008F364B">
        <w:rPr>
          <w:rFonts w:eastAsia="Times New Roman" w:cs="Arial"/>
          <w:b/>
          <w:bCs/>
          <w:rtl/>
          <w:lang w:bidi="ar-EG"/>
        </w:rPr>
        <w:t xml:space="preserve"> </w:t>
      </w:r>
      <w:r w:rsidRPr="008F364B">
        <w:rPr>
          <w:rFonts w:eastAsia="Times New Roman" w:cs="Arial" w:hint="eastAsia"/>
          <w:b/>
          <w:bCs/>
          <w:rtl/>
          <w:lang w:bidi="ar-EG"/>
        </w:rPr>
        <w:t>تم</w:t>
      </w:r>
      <w:r w:rsidRPr="008F364B">
        <w:rPr>
          <w:rFonts w:eastAsia="Times New Roman" w:cs="Arial"/>
          <w:b/>
          <w:bCs/>
          <w:rtl/>
          <w:lang w:bidi="ar-EG"/>
        </w:rPr>
        <w:t xml:space="preserve"> </w:t>
      </w:r>
      <w:r w:rsidRPr="008F364B">
        <w:rPr>
          <w:rFonts w:eastAsia="Times New Roman" w:cs="Arial" w:hint="eastAsia"/>
          <w:b/>
          <w:bCs/>
          <w:rtl/>
          <w:lang w:bidi="ar-EG"/>
        </w:rPr>
        <w:t>تسجيلها</w:t>
      </w:r>
      <w:r w:rsidRPr="008F364B">
        <w:rPr>
          <w:rFonts w:eastAsia="Times New Roman" w:cs="Arial"/>
          <w:b/>
          <w:bCs/>
          <w:rtl/>
          <w:lang w:bidi="ar-EG"/>
        </w:rPr>
        <w:t xml:space="preserve"> </w:t>
      </w:r>
      <w:r w:rsidRPr="008F364B">
        <w:rPr>
          <w:rFonts w:eastAsia="Times New Roman" w:cs="Arial" w:hint="eastAsia"/>
          <w:b/>
          <w:bCs/>
          <w:rtl/>
          <w:lang w:bidi="ar-EG"/>
        </w:rPr>
        <w:t>بصفة</w:t>
      </w:r>
      <w:r w:rsidRPr="008F364B">
        <w:rPr>
          <w:rFonts w:eastAsia="Times New Roman" w:cs="Arial"/>
          <w:b/>
          <w:bCs/>
          <w:rtl/>
          <w:lang w:bidi="ar-EG"/>
        </w:rPr>
        <w:t xml:space="preserve"> </w:t>
      </w:r>
      <w:r w:rsidRPr="008F364B">
        <w:rPr>
          <w:rFonts w:eastAsia="Times New Roman" w:cs="Arial" w:hint="eastAsia"/>
          <w:b/>
          <w:bCs/>
          <w:rtl/>
          <w:lang w:bidi="ar-EG"/>
        </w:rPr>
        <w:t>مستقلة</w:t>
      </w:r>
      <w:r w:rsidRPr="008F364B">
        <w:rPr>
          <w:rFonts w:eastAsia="Times New Roman" w:cs="Arial"/>
          <w:b/>
          <w:bCs/>
          <w:rtl/>
          <w:lang w:bidi="ar-EG"/>
        </w:rPr>
        <w:t xml:space="preserve"> </w:t>
      </w:r>
      <w:r w:rsidRPr="008F364B">
        <w:rPr>
          <w:rFonts w:eastAsia="Times New Roman" w:cs="Arial" w:hint="eastAsia"/>
          <w:b/>
          <w:bCs/>
          <w:rtl/>
          <w:lang w:bidi="ar-EG"/>
        </w:rPr>
        <w:t>كمنظمة</w:t>
      </w:r>
      <w:r w:rsidRPr="008F364B">
        <w:rPr>
          <w:rFonts w:eastAsia="Times New Roman" w:cs="Arial"/>
          <w:b/>
          <w:bCs/>
          <w:rtl/>
          <w:lang w:bidi="ar-EG"/>
        </w:rPr>
        <w:t xml:space="preserve"> </w:t>
      </w:r>
      <w:r w:rsidRPr="008F364B">
        <w:rPr>
          <w:rFonts w:eastAsia="Times New Roman" w:cs="Arial" w:hint="eastAsia"/>
          <w:b/>
          <w:bCs/>
          <w:rtl/>
          <w:lang w:bidi="ar-EG"/>
        </w:rPr>
        <w:t>دولية</w:t>
      </w:r>
      <w:r w:rsidRPr="008F364B">
        <w:rPr>
          <w:rFonts w:eastAsia="Times New Roman" w:cs="Arial"/>
          <w:b/>
          <w:bCs/>
          <w:rtl/>
          <w:lang w:bidi="ar-EG"/>
        </w:rPr>
        <w:t xml:space="preserve"> </w:t>
      </w:r>
      <w:r w:rsidRPr="008F364B">
        <w:rPr>
          <w:rFonts w:eastAsia="Times New Roman" w:cs="Arial" w:hint="eastAsia"/>
          <w:b/>
          <w:bCs/>
          <w:rtl/>
          <w:lang w:bidi="ar-EG"/>
        </w:rPr>
        <w:t>غير</w:t>
      </w:r>
      <w:r w:rsidRPr="008F364B">
        <w:rPr>
          <w:rFonts w:eastAsia="Times New Roman" w:cs="Arial"/>
          <w:b/>
          <w:bCs/>
          <w:rtl/>
          <w:lang w:bidi="ar-EG"/>
        </w:rPr>
        <w:t xml:space="preserve"> </w:t>
      </w:r>
      <w:r w:rsidRPr="008F364B">
        <w:rPr>
          <w:rFonts w:eastAsia="Times New Roman" w:cs="Arial" w:hint="eastAsia"/>
          <w:b/>
          <w:bCs/>
          <w:rtl/>
          <w:lang w:bidi="ar-EG"/>
        </w:rPr>
        <w:t>حكومية</w:t>
      </w:r>
      <w:r w:rsidRPr="008F364B">
        <w:rPr>
          <w:rFonts w:eastAsia="Times New Roman" w:cs="Arial"/>
          <w:b/>
          <w:bCs/>
          <w:rtl/>
          <w:lang w:bidi="ar-EG"/>
        </w:rPr>
        <w:t xml:space="preserve"> </w:t>
      </w:r>
      <w:r w:rsidRPr="008F364B">
        <w:rPr>
          <w:rFonts w:eastAsia="Times New Roman" w:cs="Arial" w:hint="eastAsia"/>
          <w:b/>
          <w:bCs/>
          <w:rtl/>
          <w:lang w:bidi="ar-EG"/>
        </w:rPr>
        <w:t>في</w:t>
      </w:r>
      <w:r w:rsidRPr="008F364B">
        <w:rPr>
          <w:rFonts w:eastAsia="Times New Roman" w:cs="Arial"/>
          <w:b/>
          <w:bCs/>
          <w:rtl/>
          <w:lang w:bidi="ar-EG"/>
        </w:rPr>
        <w:t xml:space="preserve"> </w:t>
      </w:r>
      <w:r w:rsidRPr="008F364B">
        <w:rPr>
          <w:rFonts w:eastAsia="Times New Roman" w:cs="Arial" w:hint="eastAsia"/>
          <w:b/>
          <w:bCs/>
          <w:rtl/>
          <w:lang w:bidi="ar-EG"/>
        </w:rPr>
        <w:t>العام</w:t>
      </w:r>
      <w:r w:rsidRPr="008F364B">
        <w:rPr>
          <w:rFonts w:eastAsia="Times New Roman" w:cs="Arial"/>
          <w:b/>
          <w:bCs/>
          <w:rtl/>
          <w:lang w:bidi="ar-EG"/>
        </w:rPr>
        <w:t xml:space="preserve"> ١٩٩٢</w:t>
      </w:r>
      <w:r w:rsidRPr="008F364B">
        <w:rPr>
          <w:rFonts w:eastAsia="Times New Roman" w:cs="Arial" w:hint="eastAsia"/>
          <w:b/>
          <w:bCs/>
          <w:rtl/>
          <w:lang w:bidi="ar-EG"/>
        </w:rPr>
        <w:t>،</w:t>
      </w:r>
      <w:r w:rsidRPr="008F364B">
        <w:rPr>
          <w:rFonts w:eastAsia="Times New Roman" w:cs="Arial"/>
          <w:b/>
          <w:bCs/>
          <w:rtl/>
          <w:lang w:bidi="ar-EG"/>
        </w:rPr>
        <w:t xml:space="preserve"> </w:t>
      </w:r>
      <w:r w:rsidRPr="008F364B">
        <w:rPr>
          <w:rFonts w:eastAsia="Times New Roman" w:cs="Arial" w:hint="eastAsia"/>
          <w:b/>
          <w:bCs/>
          <w:rtl/>
          <w:lang w:bidi="ar-EG"/>
        </w:rPr>
        <w:t>للمنظمة</w:t>
      </w:r>
      <w:r w:rsidRPr="008F364B">
        <w:rPr>
          <w:rFonts w:eastAsia="Times New Roman" w:cs="Arial"/>
          <w:b/>
          <w:bCs/>
          <w:rtl/>
          <w:lang w:bidi="ar-EG"/>
        </w:rPr>
        <w:t xml:space="preserve"> </w:t>
      </w:r>
      <w:r w:rsidRPr="008F364B">
        <w:rPr>
          <w:rFonts w:eastAsia="Times New Roman" w:cs="Arial" w:hint="eastAsia"/>
          <w:b/>
          <w:bCs/>
          <w:rtl/>
          <w:lang w:bidi="ar-EG"/>
        </w:rPr>
        <w:t>مكاتب</w:t>
      </w:r>
      <w:r w:rsidRPr="008F364B">
        <w:rPr>
          <w:rFonts w:eastAsia="Times New Roman" w:cs="Arial"/>
          <w:b/>
          <w:bCs/>
          <w:rtl/>
          <w:lang w:bidi="ar-EG"/>
        </w:rPr>
        <w:t xml:space="preserve"> </w:t>
      </w:r>
      <w:r w:rsidRPr="008F364B">
        <w:rPr>
          <w:rFonts w:eastAsia="Times New Roman" w:cs="Arial" w:hint="eastAsia"/>
          <w:b/>
          <w:bCs/>
          <w:rtl/>
          <w:lang w:bidi="ar-EG"/>
        </w:rPr>
        <w:t>وبرامج</w:t>
      </w:r>
      <w:r w:rsidRPr="008F364B">
        <w:rPr>
          <w:rFonts w:eastAsia="Times New Roman" w:cs="Arial"/>
          <w:b/>
          <w:bCs/>
          <w:rtl/>
          <w:lang w:bidi="ar-EG"/>
        </w:rPr>
        <w:t xml:space="preserve"> </w:t>
      </w:r>
      <w:r w:rsidRPr="008F364B">
        <w:rPr>
          <w:rFonts w:eastAsia="Times New Roman" w:cs="Arial" w:hint="eastAsia"/>
          <w:b/>
          <w:bCs/>
          <w:rtl/>
          <w:lang w:bidi="ar-EG"/>
        </w:rPr>
        <w:t>في</w:t>
      </w:r>
      <w:r w:rsidRPr="008F364B">
        <w:rPr>
          <w:rFonts w:eastAsia="Times New Roman" w:cs="Arial"/>
          <w:b/>
          <w:bCs/>
          <w:rtl/>
          <w:lang w:bidi="ar-EG"/>
        </w:rPr>
        <w:t xml:space="preserve"> </w:t>
      </w:r>
      <w:r w:rsidRPr="008F364B">
        <w:rPr>
          <w:rFonts w:eastAsia="Times New Roman" w:cs="Arial" w:hint="eastAsia"/>
          <w:b/>
          <w:bCs/>
          <w:rtl/>
          <w:lang w:bidi="ar-EG"/>
        </w:rPr>
        <w:t>ولايات</w:t>
      </w:r>
      <w:r w:rsidRPr="008F364B">
        <w:rPr>
          <w:rFonts w:eastAsia="Times New Roman" w:cs="Arial"/>
          <w:b/>
          <w:bCs/>
          <w:rtl/>
          <w:lang w:bidi="ar-EG"/>
        </w:rPr>
        <w:t xml:space="preserve"> </w:t>
      </w:r>
      <w:r w:rsidRPr="008F364B">
        <w:rPr>
          <w:rFonts w:eastAsia="Times New Roman" w:cs="Arial" w:hint="eastAsia"/>
          <w:b/>
          <w:bCs/>
          <w:rtl/>
          <w:lang w:bidi="ar-EG"/>
        </w:rPr>
        <w:t>شمال</w:t>
      </w:r>
      <w:r w:rsidRPr="008F364B">
        <w:rPr>
          <w:rFonts w:eastAsia="Times New Roman" w:cs="Arial"/>
          <w:b/>
          <w:bCs/>
          <w:rtl/>
          <w:lang w:bidi="ar-EG"/>
        </w:rPr>
        <w:t xml:space="preserve"> </w:t>
      </w:r>
      <w:r w:rsidRPr="008F364B">
        <w:rPr>
          <w:rFonts w:eastAsia="Times New Roman" w:cs="Arial" w:hint="eastAsia"/>
          <w:b/>
          <w:bCs/>
          <w:rtl/>
          <w:lang w:bidi="ar-EG"/>
        </w:rPr>
        <w:t>دارفور،</w:t>
      </w:r>
      <w:r w:rsidRPr="008F364B">
        <w:rPr>
          <w:rFonts w:eastAsia="Times New Roman" w:cs="Arial"/>
          <w:b/>
          <w:bCs/>
          <w:rtl/>
          <w:lang w:bidi="ar-EG"/>
        </w:rPr>
        <w:t xml:space="preserve"> </w:t>
      </w:r>
      <w:r w:rsidRPr="008F364B">
        <w:rPr>
          <w:rFonts w:eastAsia="Times New Roman" w:cs="Arial" w:hint="eastAsia"/>
          <w:b/>
          <w:bCs/>
          <w:rtl/>
          <w:lang w:bidi="ar-EG"/>
        </w:rPr>
        <w:t>كسلا</w:t>
      </w:r>
      <w:r w:rsidRPr="008F364B">
        <w:rPr>
          <w:rFonts w:eastAsia="Times New Roman" w:cs="Arial"/>
          <w:b/>
          <w:bCs/>
          <w:rtl/>
          <w:lang w:bidi="ar-EG"/>
        </w:rPr>
        <w:t xml:space="preserve"> </w:t>
      </w:r>
      <w:r w:rsidRPr="008F364B">
        <w:rPr>
          <w:rFonts w:eastAsia="Times New Roman" w:cs="Arial" w:hint="eastAsia"/>
          <w:b/>
          <w:bCs/>
          <w:rtl/>
          <w:lang w:bidi="ar-EG"/>
        </w:rPr>
        <w:t>و</w:t>
      </w:r>
      <w:r w:rsidRPr="008F364B">
        <w:rPr>
          <w:rFonts w:eastAsia="Times New Roman" w:cs="Arial"/>
          <w:b/>
          <w:bCs/>
          <w:rtl/>
          <w:lang w:bidi="ar-EG"/>
        </w:rPr>
        <w:t xml:space="preserve"> </w:t>
      </w:r>
      <w:r w:rsidRPr="008F364B">
        <w:rPr>
          <w:rFonts w:eastAsia="Times New Roman" w:cs="Arial" w:hint="eastAsia"/>
          <w:b/>
          <w:bCs/>
          <w:rtl/>
          <w:lang w:bidi="ar-EG"/>
        </w:rPr>
        <w:t>النيل</w:t>
      </w:r>
      <w:r w:rsidRPr="008F364B">
        <w:rPr>
          <w:rFonts w:eastAsia="Times New Roman" w:cs="Arial"/>
          <w:b/>
          <w:bCs/>
          <w:rtl/>
          <w:lang w:bidi="ar-EG"/>
        </w:rPr>
        <w:t xml:space="preserve"> </w:t>
      </w:r>
      <w:r w:rsidRPr="008F364B">
        <w:rPr>
          <w:rFonts w:eastAsia="Times New Roman" w:cs="Arial" w:hint="eastAsia"/>
          <w:b/>
          <w:bCs/>
          <w:rtl/>
          <w:lang w:bidi="ar-EG"/>
        </w:rPr>
        <w:t>الازرق</w:t>
      </w:r>
      <w:r w:rsidRPr="008F364B">
        <w:rPr>
          <w:rFonts w:eastAsia="Times New Roman" w:cs="Arial"/>
          <w:b/>
          <w:bCs/>
          <w:rtl/>
          <w:lang w:bidi="ar-EG"/>
        </w:rPr>
        <w:t>.</w:t>
      </w:r>
    </w:p>
    <w:p w:rsidR="00532470" w:rsidRPr="008F364B" w:rsidRDefault="00794D32" w:rsidP="00295556">
      <w:pPr>
        <w:bidi/>
        <w:spacing w:line="240" w:lineRule="auto"/>
        <w:rPr>
          <w:rFonts w:eastAsia="Times New Roman" w:cs="Arial"/>
          <w:b/>
          <w:bCs/>
          <w:u w:val="single"/>
          <w:rtl/>
        </w:rPr>
      </w:pPr>
      <w:r w:rsidRPr="008F364B">
        <w:rPr>
          <w:rFonts w:eastAsia="Times New Roman" w:cs="Arial" w:hint="cs"/>
          <w:b/>
          <w:bCs/>
          <w:rtl/>
        </w:rPr>
        <w:t>ترغب منظمة براكتكال أكشن من الشركات والمقاولين الأكفاء</w:t>
      </w:r>
      <w:r w:rsidRPr="008F364B">
        <w:rPr>
          <w:rFonts w:eastAsia="Times New Roman" w:cs="Arial"/>
          <w:b/>
          <w:bCs/>
        </w:rPr>
        <w:t xml:space="preserve"> </w:t>
      </w:r>
      <w:r w:rsidRPr="008F364B">
        <w:rPr>
          <w:rFonts w:eastAsia="Times New Roman" w:cs="Arial" w:hint="cs"/>
          <w:b/>
          <w:bCs/>
          <w:rtl/>
        </w:rPr>
        <w:t xml:space="preserve">بتقديم </w:t>
      </w:r>
      <w:r w:rsidR="00D519B5" w:rsidRPr="008F364B">
        <w:rPr>
          <w:rFonts w:eastAsia="Times New Roman" w:cs="Arial" w:hint="cs"/>
          <w:b/>
          <w:bCs/>
          <w:rtl/>
        </w:rPr>
        <w:t xml:space="preserve">عروضهم </w:t>
      </w:r>
      <w:r w:rsidR="003F5E9A" w:rsidRPr="008F364B">
        <w:rPr>
          <w:rFonts w:eastAsia="Times New Roman" w:cs="Arial" w:hint="cs"/>
          <w:b/>
          <w:bCs/>
          <w:u w:val="single"/>
          <w:rtl/>
        </w:rPr>
        <w:t>توريد خدمة صيانة لحفير منزول</w:t>
      </w:r>
      <w:r w:rsidR="00020617" w:rsidRPr="008F364B">
        <w:rPr>
          <w:rFonts w:eastAsia="Times New Roman" w:cs="Arial" w:hint="cs"/>
          <w:b/>
          <w:bCs/>
          <w:u w:val="single"/>
          <w:rtl/>
        </w:rPr>
        <w:t xml:space="preserve"> لمشروع </w:t>
      </w:r>
      <w:r w:rsidR="00020617" w:rsidRPr="008F364B">
        <w:rPr>
          <w:rFonts w:eastAsia="Times New Roman" w:cs="Arial"/>
          <w:b/>
          <w:bCs/>
          <w:u w:val="single"/>
        </w:rPr>
        <w:t>SHF</w:t>
      </w:r>
      <w:r w:rsidR="00020617" w:rsidRPr="008F364B">
        <w:rPr>
          <w:rFonts w:eastAsia="Times New Roman" w:cs="Arial" w:hint="cs"/>
          <w:b/>
          <w:bCs/>
          <w:u w:val="single"/>
          <w:rtl/>
        </w:rPr>
        <w:t xml:space="preserve"> ب</w:t>
      </w:r>
      <w:r w:rsidR="003F5E9A" w:rsidRPr="008F364B">
        <w:rPr>
          <w:rFonts w:eastAsia="Times New Roman" w:cs="Arial" w:hint="cs"/>
          <w:b/>
          <w:bCs/>
          <w:u w:val="single"/>
          <w:rtl/>
        </w:rPr>
        <w:t>الفاشر</w:t>
      </w:r>
      <w:r w:rsidR="00020617" w:rsidRPr="008F364B">
        <w:rPr>
          <w:rFonts w:eastAsia="Times New Roman" w:cs="Arial"/>
          <w:b/>
          <w:bCs/>
          <w:rtl/>
          <w:lang w:bidi="ar-EG"/>
        </w:rPr>
        <w:t xml:space="preserve"> </w:t>
      </w:r>
      <w:r w:rsidR="00532470" w:rsidRPr="008F364B">
        <w:rPr>
          <w:rFonts w:eastAsia="Times New Roman" w:cs="Arial"/>
          <w:b/>
          <w:bCs/>
          <w:rtl/>
          <w:lang w:bidi="ar-EG"/>
        </w:rPr>
        <w:t xml:space="preserve">، </w:t>
      </w:r>
      <w:r w:rsidR="00295556" w:rsidRPr="008F364B">
        <w:rPr>
          <w:rFonts w:eastAsia="Times New Roman" w:cs="Arial"/>
          <w:b/>
          <w:bCs/>
          <w:rtl/>
          <w:lang w:bidi="ar-EG"/>
        </w:rPr>
        <w:t>ضمن</w:t>
      </w:r>
      <w:r w:rsidR="00295556" w:rsidRPr="008F364B">
        <w:rPr>
          <w:rFonts w:eastAsia="Times New Roman" w:cs="Arial" w:hint="cs"/>
          <w:b/>
          <w:bCs/>
          <w:rtl/>
          <w:lang w:bidi="ar-EG"/>
        </w:rPr>
        <w:t xml:space="preserve"> </w:t>
      </w:r>
      <w:r w:rsidR="00295556" w:rsidRPr="008F364B">
        <w:rPr>
          <w:rFonts w:eastAsia="Times New Roman" w:cs="Arial" w:hint="cs"/>
          <w:b/>
          <w:bCs/>
          <w:rtl/>
        </w:rPr>
        <w:t xml:space="preserve">الاستجابة </w:t>
      </w:r>
      <w:r w:rsidR="00572B75" w:rsidRPr="008F364B">
        <w:rPr>
          <w:rFonts w:eastAsia="Times New Roman" w:cs="Arial" w:hint="cs"/>
          <w:b/>
          <w:bCs/>
          <w:rtl/>
        </w:rPr>
        <w:t xml:space="preserve">الطارئة </w:t>
      </w:r>
      <w:r w:rsidR="00295556" w:rsidRPr="008F364B">
        <w:rPr>
          <w:rFonts w:eastAsia="Times New Roman" w:cs="Arial" w:hint="cs"/>
          <w:b/>
          <w:bCs/>
          <w:rtl/>
        </w:rPr>
        <w:t>لتقليل الجفاف بمحلية الكومة بشمال دارفور</w:t>
      </w:r>
      <w:r w:rsidR="00295556" w:rsidRPr="008F364B">
        <w:rPr>
          <w:rFonts w:eastAsia="Times New Roman" w:cs="Arial"/>
          <w:b/>
          <w:bCs/>
        </w:rPr>
        <w:t xml:space="preserve"> </w:t>
      </w:r>
      <w:r w:rsidR="00295556" w:rsidRPr="008F364B">
        <w:rPr>
          <w:rFonts w:eastAsia="Times New Roman" w:cs="Arial" w:hint="cs"/>
          <w:b/>
          <w:bCs/>
          <w:rtl/>
        </w:rPr>
        <w:t xml:space="preserve"> </w:t>
      </w:r>
      <w:r w:rsidR="00295556" w:rsidRPr="008F364B">
        <w:rPr>
          <w:rFonts w:eastAsia="Times New Roman" w:cs="Arial"/>
          <w:b/>
          <w:bCs/>
          <w:rtl/>
          <w:lang w:bidi="ar-EG"/>
        </w:rPr>
        <w:t xml:space="preserve"> مشروع </w:t>
      </w:r>
      <w:r w:rsidR="00295556" w:rsidRPr="008F364B">
        <w:rPr>
          <w:rFonts w:eastAsia="Times New Roman" w:cs="Arial" w:hint="cs"/>
          <w:b/>
          <w:bCs/>
          <w:rtl/>
        </w:rPr>
        <w:t>الأمن الغذائي المتكامل</w:t>
      </w:r>
      <w:r w:rsidR="00295556" w:rsidRPr="008F364B">
        <w:rPr>
          <w:rFonts w:eastAsia="Times New Roman" w:cs="Arial"/>
          <w:b/>
          <w:bCs/>
        </w:rPr>
        <w:t xml:space="preserve"> </w:t>
      </w:r>
      <w:r w:rsidR="00295556" w:rsidRPr="008F364B">
        <w:rPr>
          <w:rFonts w:eastAsia="Times New Roman" w:cs="Arial" w:hint="cs"/>
          <w:b/>
          <w:bCs/>
          <w:rtl/>
        </w:rPr>
        <w:t xml:space="preserve"> </w:t>
      </w:r>
      <w:r w:rsidR="00532470" w:rsidRPr="008F364B">
        <w:rPr>
          <w:rFonts w:eastAsia="Times New Roman" w:cs="Arial"/>
          <w:b/>
          <w:bCs/>
          <w:rtl/>
          <w:lang w:bidi="ar-EG"/>
        </w:rPr>
        <w:t>. وفقا للشروط و المواصفات الواردة بكراسة العطاء.</w:t>
      </w:r>
      <w:r w:rsidR="00205723" w:rsidRPr="008F364B">
        <w:rPr>
          <w:rFonts w:eastAsia="Times New Roman" w:cs="Arial" w:hint="cs"/>
          <w:b/>
          <w:bCs/>
          <w:u w:val="single"/>
          <w:rtl/>
        </w:rPr>
        <w:t xml:space="preserve"> </w:t>
      </w:r>
      <w:r w:rsidR="00532470" w:rsidRPr="008F364B">
        <w:rPr>
          <w:rFonts w:eastAsia="Times New Roman" w:cs="Arial"/>
          <w:b/>
          <w:bCs/>
          <w:rtl/>
          <w:lang w:bidi="ar-EG"/>
        </w:rPr>
        <w:t>على المتقدمين للعطاء ارفاق المستندات الموضحة ادناه:</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rPr>
        <w:t>1</w:t>
      </w:r>
      <w:r w:rsidRPr="008F364B">
        <w:rPr>
          <w:rFonts w:eastAsia="Times New Roman" w:cs="Times New Roman"/>
          <w:b/>
          <w:bCs/>
          <w:rtl/>
          <w:lang w:bidi="ar-EG"/>
        </w:rPr>
        <w:t>/ الســيرة الذاتية للشركة</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2/ شهادة مقدرة مالية بتاريخ  السنة المالية للعطاء.</w:t>
      </w:r>
    </w:p>
    <w:p w:rsidR="00532470" w:rsidRPr="008F364B" w:rsidRDefault="00532470" w:rsidP="00532470">
      <w:pPr>
        <w:bidi/>
        <w:spacing w:after="0"/>
        <w:jc w:val="both"/>
        <w:rPr>
          <w:rFonts w:eastAsia="Times New Roman" w:cs="Times New Roman"/>
          <w:b/>
          <w:bCs/>
          <w:lang w:bidi="ar-EG"/>
        </w:rPr>
      </w:pPr>
      <w:r w:rsidRPr="008F364B">
        <w:rPr>
          <w:rFonts w:eastAsia="Times New Roman" w:cs="Times New Roman"/>
          <w:b/>
          <w:bCs/>
          <w:rtl/>
          <w:lang w:bidi="ar-EG"/>
        </w:rPr>
        <w:t>3/ صورة من شهادة خلو طرف من الضرائب  بتاريخ السنة المالية, ومن يرسو عليه العطاء ملزم باحضار الاصل.</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 xml:space="preserve">4/ شهادة تسجيل  من المسجل التجاري  </w:t>
      </w:r>
    </w:p>
    <w:p w:rsidR="00532470" w:rsidRPr="008F364B" w:rsidRDefault="00532470" w:rsidP="00532470">
      <w:pPr>
        <w:bidi/>
        <w:spacing w:after="0"/>
        <w:jc w:val="both"/>
        <w:rPr>
          <w:rFonts w:eastAsia="Times New Roman" w:cs="Times New Roman"/>
          <w:b/>
          <w:bCs/>
          <w:lang w:bidi="ar-EG"/>
        </w:rPr>
      </w:pPr>
      <w:r w:rsidRPr="008F364B">
        <w:rPr>
          <w:rFonts w:eastAsia="Times New Roman" w:cs="Times New Roman"/>
          <w:b/>
          <w:bCs/>
          <w:rtl/>
          <w:lang w:bidi="ar-EG"/>
        </w:rPr>
        <w:t>5/ شهادة تسجيل ضريبة على القيمة المضافة.</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6/ كشف حساب بنكى لاخر ستة اشهر حتى تاريخ العطاء.</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7/ ملء وارفاق كراسة العطاء مشتملة على كل التفاصيل المطلوبة.</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8F364B" w:rsidRDefault="00532470" w:rsidP="00715BB2">
      <w:pPr>
        <w:bidi/>
        <w:spacing w:after="0"/>
        <w:jc w:val="both"/>
        <w:rPr>
          <w:rFonts w:eastAsia="Times New Roman" w:cs="Times New Roman"/>
          <w:b/>
          <w:bCs/>
          <w:rtl/>
          <w:lang w:bidi="ar-EG"/>
        </w:rPr>
      </w:pPr>
      <w:r w:rsidRPr="008F364B">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10/ كل ظرف يجب ان يحتوى على عطاء واحد فقط  بمعنى عدم التقديم لاكثر من عطاء فى ظرف واحد.</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11/ المستندات المقدمة للعطاء لاترد.</w:t>
      </w:r>
    </w:p>
    <w:p w:rsidR="00532470" w:rsidRPr="008F364B" w:rsidRDefault="00532470" w:rsidP="00532470">
      <w:pPr>
        <w:bidi/>
        <w:spacing w:after="0"/>
        <w:jc w:val="both"/>
        <w:rPr>
          <w:rFonts w:eastAsia="Times New Roman" w:cs="Times New Roman"/>
          <w:b/>
          <w:bCs/>
          <w:rtl/>
          <w:lang w:bidi="ar-EG"/>
        </w:rPr>
      </w:pPr>
      <w:r w:rsidRPr="008F364B">
        <w:rPr>
          <w:rFonts w:eastAsia="Times New Roman" w:cs="Times New Roman"/>
          <w:b/>
          <w:bCs/>
          <w:rtl/>
          <w:lang w:bidi="ar-EG"/>
        </w:rPr>
        <w:t xml:space="preserve">12/ اى متقدم غير مستوفى للمتطلبات اعلاه يستبعد من المنافسة. </w:t>
      </w:r>
    </w:p>
    <w:p w:rsidR="00532470" w:rsidRPr="008F364B" w:rsidRDefault="00532470" w:rsidP="00233561">
      <w:pPr>
        <w:bidi/>
        <w:jc w:val="both"/>
        <w:rPr>
          <w:rFonts w:eastAsia="Times New Roman" w:cs="Arial"/>
          <w:b/>
          <w:bCs/>
          <w:rtl/>
          <w:lang w:bidi="ar-EG"/>
        </w:rPr>
      </w:pPr>
      <w:r w:rsidRPr="008F364B">
        <w:rPr>
          <w:rFonts w:eastAsia="Times New Roman" w:cs="Arial"/>
          <w:b/>
          <w:bCs/>
          <w:rtl/>
          <w:lang w:bidi="ar-EG"/>
        </w:rPr>
        <w:t>كراسة العطاء</w:t>
      </w:r>
      <w:r w:rsidR="00233561">
        <w:rPr>
          <w:rFonts w:eastAsia="Times New Roman" w:cs="Arial"/>
          <w:b/>
          <w:bCs/>
          <w:lang w:bidi="ar-EG"/>
        </w:rPr>
        <w:t xml:space="preserve"> </w:t>
      </w:r>
      <w:r w:rsidR="00233561">
        <w:rPr>
          <w:rFonts w:eastAsia="Times New Roman" w:cs="Arial" w:hint="cs"/>
          <w:b/>
          <w:bCs/>
          <w:rtl/>
        </w:rPr>
        <w:t xml:space="preserve"> بالمرفقات اسفل الاعلان , او يمكن الحصول عليها</w:t>
      </w:r>
      <w:r w:rsidRPr="008F364B">
        <w:rPr>
          <w:rFonts w:eastAsia="Times New Roman" w:cs="Arial"/>
          <w:b/>
          <w:bCs/>
          <w:rtl/>
          <w:lang w:bidi="ar-EG"/>
        </w:rPr>
        <w:t xml:space="preserve"> (مجاناً) </w:t>
      </w:r>
      <w:r w:rsidR="00233561">
        <w:rPr>
          <w:rFonts w:eastAsia="Times New Roman" w:cs="Arial" w:hint="cs"/>
          <w:b/>
          <w:bCs/>
          <w:rtl/>
          <w:lang w:bidi="ar-EG"/>
        </w:rPr>
        <w:t>ب</w:t>
      </w:r>
      <w:r w:rsidRPr="008F364B">
        <w:rPr>
          <w:rFonts w:eastAsia="Times New Roman" w:cs="Arial"/>
          <w:b/>
          <w:bCs/>
          <w:rtl/>
          <w:lang w:bidi="ar-EG"/>
        </w:rPr>
        <w:t>الاتصال بالمنظمة</w:t>
      </w:r>
      <w:r w:rsidRPr="008F364B">
        <w:rPr>
          <w:rFonts w:eastAsia="Times New Roman" w:cs="Arial"/>
          <w:b/>
          <w:bCs/>
          <w:lang w:bidi="ar-EG"/>
        </w:rPr>
        <w:t xml:space="preserve"> </w:t>
      </w:r>
      <w:r w:rsidRPr="008F364B">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w:t>
      </w:r>
      <w:r w:rsidR="0075120D" w:rsidRPr="008F364B">
        <w:rPr>
          <w:rFonts w:eastAsia="Times New Roman" w:cs="Arial"/>
          <w:b/>
          <w:bCs/>
          <w:rtl/>
          <w:lang w:bidi="ar-EG"/>
        </w:rPr>
        <w:t xml:space="preserve">للإتصالات تلفونات: 0155662476 </w:t>
      </w:r>
      <w:r w:rsidR="0075120D" w:rsidRPr="008F364B">
        <w:rPr>
          <w:rFonts w:eastAsia="Times New Roman" w:cs="Arial" w:hint="cs"/>
          <w:b/>
          <w:bCs/>
          <w:rtl/>
          <w:lang w:bidi="ar-EG"/>
        </w:rPr>
        <w:t>-</w:t>
      </w:r>
      <w:r w:rsidR="001937B2" w:rsidRPr="008F364B">
        <w:rPr>
          <w:rFonts w:eastAsia="Times New Roman" w:cs="Arial" w:hint="cs"/>
          <w:b/>
          <w:bCs/>
          <w:rtl/>
          <w:lang w:bidi="ar-EG"/>
        </w:rPr>
        <w:t>0123502456</w:t>
      </w:r>
      <w:r w:rsidRPr="008F364B">
        <w:rPr>
          <w:rFonts w:eastAsia="Times New Roman" w:cs="Arial"/>
          <w:b/>
          <w:bCs/>
          <w:rtl/>
          <w:lang w:bidi="ar-EG"/>
        </w:rPr>
        <w:t>– 0155662474</w:t>
      </w:r>
      <w:r w:rsidR="003F5E9A" w:rsidRPr="008F364B">
        <w:rPr>
          <w:rFonts w:eastAsia="Times New Roman" w:cs="Arial" w:hint="cs"/>
          <w:b/>
          <w:bCs/>
          <w:rtl/>
          <w:lang w:bidi="ar-EG"/>
        </w:rPr>
        <w:t>-0912142038</w:t>
      </w:r>
      <w:r w:rsidRPr="008F364B">
        <w:rPr>
          <w:rFonts w:eastAsia="Times New Roman" w:cs="Arial"/>
          <w:b/>
          <w:bCs/>
          <w:rtl/>
          <w:lang w:bidi="ar-EG"/>
        </w:rPr>
        <w:t xml:space="preserve"> او بمكتب المنظمة </w:t>
      </w:r>
      <w:r w:rsidR="00205723" w:rsidRPr="008F364B">
        <w:rPr>
          <w:rFonts w:eastAsia="Times New Roman" w:cs="Arial" w:hint="cs"/>
          <w:b/>
          <w:bCs/>
          <w:rtl/>
        </w:rPr>
        <w:t>ب</w:t>
      </w:r>
      <w:r w:rsidR="003F5E9A" w:rsidRPr="008F364B">
        <w:rPr>
          <w:rFonts w:eastAsia="Times New Roman" w:cs="Arial" w:hint="cs"/>
          <w:b/>
          <w:bCs/>
          <w:rtl/>
        </w:rPr>
        <w:t>الفاشر</w:t>
      </w:r>
      <w:r w:rsidR="00205723" w:rsidRPr="008F364B">
        <w:rPr>
          <w:rFonts w:eastAsia="Times New Roman" w:cs="Arial" w:hint="cs"/>
          <w:b/>
          <w:bCs/>
          <w:rtl/>
        </w:rPr>
        <w:t xml:space="preserve"> </w:t>
      </w:r>
      <w:r w:rsidR="001937B2" w:rsidRPr="008F364B">
        <w:rPr>
          <w:rFonts w:eastAsia="Times New Roman" w:cs="Arial"/>
          <w:b/>
          <w:bCs/>
          <w:rtl/>
          <w:lang w:bidi="ar-EG"/>
        </w:rPr>
        <w:t xml:space="preserve">تلفون </w:t>
      </w:r>
      <w:r w:rsidR="005955A5" w:rsidRPr="008F364B">
        <w:rPr>
          <w:rFonts w:eastAsia="Times New Roman" w:cs="Arial" w:hint="cs"/>
          <w:b/>
          <w:bCs/>
          <w:rtl/>
          <w:lang w:bidi="ar-EG"/>
        </w:rPr>
        <w:t>/</w:t>
      </w:r>
      <w:r w:rsidR="003F5E9A" w:rsidRPr="008F364B">
        <w:rPr>
          <w:rFonts w:eastAsia="Times New Roman" w:cs="Arial" w:hint="cs"/>
          <w:b/>
          <w:bCs/>
          <w:rtl/>
          <w:lang w:bidi="ar-EG"/>
        </w:rPr>
        <w:t>0912513017</w:t>
      </w:r>
    </w:p>
    <w:p w:rsidR="00B71AD4" w:rsidRPr="008F364B" w:rsidRDefault="00532470" w:rsidP="0069415F">
      <w:pPr>
        <w:bidi/>
        <w:rPr>
          <w:rFonts w:eastAsia="Times New Roman" w:cs="Arial"/>
          <w:b/>
          <w:bCs/>
          <w:lang w:bidi="ar-EG"/>
        </w:rPr>
      </w:pPr>
      <w:r w:rsidRPr="008F364B">
        <w:rPr>
          <w:rFonts w:eastAsia="Times New Roman" w:cs="Arial"/>
          <w:b/>
          <w:bCs/>
          <w:rtl/>
          <w:lang w:bidi="ar-EG"/>
        </w:rPr>
        <w:t xml:space="preserve">اخر موعد لتسليم العطاءات </w:t>
      </w:r>
      <w:r w:rsidR="003F5E9A" w:rsidRPr="008F364B">
        <w:rPr>
          <w:rFonts w:eastAsia="Times New Roman" w:cs="Arial" w:hint="cs"/>
          <w:b/>
          <w:bCs/>
          <w:rtl/>
          <w:lang w:bidi="ar-EG"/>
        </w:rPr>
        <w:t>30 ابريل 2022</w:t>
      </w:r>
      <w:r w:rsidR="0075120D" w:rsidRPr="008F364B">
        <w:rPr>
          <w:rFonts w:eastAsia="Times New Roman" w:cs="Arial" w:hint="cs"/>
          <w:b/>
          <w:bCs/>
          <w:rtl/>
          <w:lang w:bidi="ar-EG"/>
        </w:rPr>
        <w:t xml:space="preserve"> ، </w:t>
      </w:r>
      <w:r w:rsidRPr="008F364B">
        <w:rPr>
          <w:rFonts w:eastAsia="Times New Roman" w:cs="Arial"/>
          <w:b/>
          <w:bCs/>
          <w:rtl/>
          <w:lang w:bidi="ar-EG"/>
        </w:rPr>
        <w:t>الســـــاعة الثانية</w:t>
      </w:r>
      <w:r w:rsidR="005C3FD6" w:rsidRPr="008F364B">
        <w:rPr>
          <w:rFonts w:eastAsia="Times New Roman" w:cs="Arial" w:hint="cs"/>
          <w:b/>
          <w:bCs/>
          <w:rtl/>
          <w:lang w:bidi="ar-EG"/>
        </w:rPr>
        <w:t xml:space="preserve"> والنصف</w:t>
      </w:r>
      <w:r w:rsidRPr="008F364B">
        <w:rPr>
          <w:rFonts w:eastAsia="Times New Roman" w:cs="Arial"/>
          <w:b/>
          <w:bCs/>
          <w:rtl/>
          <w:lang w:bidi="ar-EG"/>
        </w:rPr>
        <w:t xml:space="preserve"> نهارا بمـــقر المنظمة بالخرطوم او مكتب المنظمة</w:t>
      </w:r>
      <w:r w:rsidR="0096612C" w:rsidRPr="008F364B">
        <w:rPr>
          <w:rFonts w:eastAsia="Times New Roman" w:cs="Arial" w:hint="cs"/>
          <w:b/>
          <w:bCs/>
          <w:rtl/>
          <w:lang w:bidi="ar-EG"/>
        </w:rPr>
        <w:t xml:space="preserve"> </w:t>
      </w:r>
      <w:r w:rsidRPr="008F364B">
        <w:rPr>
          <w:rFonts w:eastAsia="Times New Roman" w:cs="Arial"/>
          <w:b/>
          <w:bCs/>
          <w:rtl/>
          <w:lang w:bidi="ar-EG"/>
        </w:rPr>
        <w:t xml:space="preserve"> بولاية</w:t>
      </w:r>
      <w:r w:rsidR="0069415F" w:rsidRPr="008F364B">
        <w:rPr>
          <w:rFonts w:eastAsia="Times New Roman" w:cs="Arial" w:hint="cs"/>
          <w:b/>
          <w:bCs/>
          <w:rtl/>
          <w:lang w:bidi="ar-EG"/>
        </w:rPr>
        <w:t xml:space="preserve"> شمال دارفور </w:t>
      </w:r>
      <w:r w:rsidR="00020617" w:rsidRPr="008F364B">
        <w:rPr>
          <w:rFonts w:eastAsia="Times New Roman" w:cs="Arial" w:hint="cs"/>
          <w:b/>
          <w:bCs/>
          <w:rtl/>
          <w:lang w:bidi="ar-EG"/>
        </w:rPr>
        <w:t xml:space="preserve"> </w:t>
      </w:r>
      <w:r w:rsidR="00416167" w:rsidRPr="008F364B">
        <w:rPr>
          <w:rFonts w:eastAsia="Times New Roman" w:cs="Arial"/>
          <w:b/>
          <w:bCs/>
          <w:rtl/>
          <w:lang w:bidi="ar-EG"/>
        </w:rPr>
        <w:t>–</w:t>
      </w:r>
      <w:r w:rsidR="00416167" w:rsidRPr="008F364B">
        <w:rPr>
          <w:rFonts w:eastAsia="Times New Roman" w:cs="Arial"/>
          <w:b/>
          <w:bCs/>
          <w:lang w:bidi="ar-EG"/>
        </w:rPr>
        <w:t xml:space="preserve"> </w:t>
      </w:r>
      <w:r w:rsidR="00416167" w:rsidRPr="008F364B">
        <w:rPr>
          <w:rFonts w:eastAsia="Times New Roman" w:cs="Arial"/>
          <w:b/>
          <w:bCs/>
          <w:rtl/>
          <w:lang w:bidi="ar-EG"/>
        </w:rPr>
        <w:t>مكتب</w:t>
      </w:r>
      <w:r w:rsidR="0069415F" w:rsidRPr="008F364B">
        <w:rPr>
          <w:rFonts w:eastAsia="Times New Roman" w:cs="Arial" w:hint="cs"/>
          <w:b/>
          <w:bCs/>
          <w:rtl/>
          <w:lang w:bidi="ar-EG"/>
        </w:rPr>
        <w:t xml:space="preserve"> الفاشر</w:t>
      </w:r>
      <w:r w:rsidR="00020617" w:rsidRPr="008F364B">
        <w:rPr>
          <w:rFonts w:eastAsia="Times New Roman" w:cs="Arial" w:hint="cs"/>
          <w:b/>
          <w:bCs/>
          <w:rtl/>
          <w:lang w:bidi="ar-EG"/>
        </w:rPr>
        <w:t xml:space="preserve"> </w:t>
      </w:r>
      <w:r w:rsidR="00B71AD4" w:rsidRPr="008F364B">
        <w:rPr>
          <w:rFonts w:eastAsia="Times New Roman" w:cs="Arial"/>
          <w:b/>
          <w:bCs/>
          <w:lang w:bidi="ar-EG"/>
        </w:rPr>
        <w:t>.</w:t>
      </w:r>
    </w:p>
    <w:p w:rsidR="00B71AD4" w:rsidRPr="00532470" w:rsidRDefault="00B71AD4" w:rsidP="00B71AD4">
      <w:pPr>
        <w:tabs>
          <w:tab w:val="left" w:pos="3912"/>
        </w:tabs>
        <w:ind w:left="720"/>
        <w:jc w:val="right"/>
        <w:rPr>
          <w:rFonts w:eastAsia="Times New Roman" w:cs="Arial"/>
          <w:b/>
          <w:bCs/>
          <w:lang w:bidi="ar-EG"/>
        </w:rPr>
      </w:pPr>
      <w:r w:rsidRPr="00532470">
        <w:rPr>
          <w:rFonts w:eastAsia="Times New Roman" w:cs="Arial"/>
          <w:b/>
          <w:bCs/>
          <w:rtl/>
          <w:lang w:bidi="ar-EG"/>
        </w:rPr>
        <w:t>المنظمة غير مقيدة بقبول أعلى أواقل عطاء.</w:t>
      </w:r>
    </w:p>
    <w:p w:rsidR="00532470" w:rsidRPr="00532470" w:rsidRDefault="00416167" w:rsidP="00B71AD4">
      <w:pPr>
        <w:bidi/>
        <w:rPr>
          <w:rFonts w:eastAsia="Times New Roman" w:cs="Arial"/>
          <w:b/>
          <w:bCs/>
          <w:rtl/>
          <w:lang w:bidi="ar-EG"/>
        </w:rPr>
      </w:pPr>
      <w:r w:rsidRPr="00416167">
        <w:rPr>
          <w:rFonts w:ascii="Calibri" w:eastAsia="Times New Roman" w:hAnsi="Calibri" w:cs="Arial"/>
          <w:b/>
          <w:bCs/>
          <w:color w:val="000000"/>
        </w:rPr>
        <w:br/>
      </w:r>
      <w:r w:rsidR="00B71AD4">
        <w:rPr>
          <w:rFonts w:eastAsia="Times New Roman" w:cs="Arial" w:hint="cs"/>
          <w:b/>
          <w:bCs/>
          <w:rtl/>
          <w:lang w:bidi="ar-EG"/>
        </w:rPr>
        <w:t xml:space="preserve">للإستفسارات الرجاء مراسلة المنظمة عبر البريد الالكتروني : </w:t>
      </w:r>
      <w:r w:rsidR="00B71AD4">
        <w:rPr>
          <w:rFonts w:eastAsia="Times New Roman" w:cs="Arial"/>
          <w:b/>
          <w:bCs/>
          <w:lang w:bidi="ar-EG"/>
        </w:rPr>
        <w:t xml:space="preserve">  </w:t>
      </w:r>
      <w:r w:rsidR="00B71AD4" w:rsidRPr="002B024A">
        <w:rPr>
          <w:rFonts w:eastAsia="Times New Roman" w:cs="Arial"/>
          <w:b/>
          <w:bCs/>
          <w:u w:val="single"/>
          <w:lang w:bidi="ar-EG"/>
        </w:rPr>
        <w:t>Sudan.tender@practicalactionsd.org</w:t>
      </w:r>
      <w:bookmarkEnd w:id="0"/>
    </w:p>
    <w:p w:rsidR="00786979" w:rsidRDefault="00786979" w:rsidP="004E72D1">
      <w:pPr>
        <w:tabs>
          <w:tab w:val="left" w:pos="3912"/>
        </w:tabs>
        <w:rPr>
          <w:b/>
          <w:bCs/>
          <w:lang w:bidi="ar-EG"/>
        </w:rPr>
      </w:pPr>
    </w:p>
    <w:p w:rsidR="008847A1" w:rsidRDefault="008847A1" w:rsidP="004E72D1">
      <w:pPr>
        <w:tabs>
          <w:tab w:val="left" w:pos="3912"/>
        </w:tabs>
        <w:rPr>
          <w:b/>
          <w:bCs/>
          <w:rtl/>
          <w:lang w:bidi="ar-EG"/>
        </w:rPr>
      </w:pPr>
    </w:p>
    <w:p w:rsidR="004E72D1" w:rsidRPr="00532470" w:rsidRDefault="004E72D1" w:rsidP="004E72D1">
      <w:pPr>
        <w:tabs>
          <w:tab w:val="left" w:pos="3912"/>
        </w:tabs>
        <w:rPr>
          <w:b/>
          <w:bCs/>
          <w:lang w:bidi="ar-EG"/>
        </w:rPr>
      </w:pPr>
    </w:p>
    <w:p w:rsidR="00CB7688" w:rsidRPr="00532470" w:rsidRDefault="009C7E3F" w:rsidP="00532470">
      <w:pPr>
        <w:spacing w:line="360" w:lineRule="auto"/>
        <w:jc w:val="right"/>
        <w:rPr>
          <w:b/>
          <w:bCs/>
          <w:rtl/>
        </w:rPr>
      </w:pPr>
      <w:r>
        <w:rPr>
          <w:rFonts w:hint="cs"/>
          <w:b/>
          <w:bCs/>
          <w:rtl/>
        </w:rPr>
        <w:t>أولأ</w:t>
      </w:r>
      <w:r w:rsidR="00CB7688" w:rsidRPr="00532470">
        <w:rPr>
          <w:b/>
          <w:bCs/>
          <w:rtl/>
        </w:rPr>
        <w:t>/ شروط العطاء:</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احضار ملف الشركة  لمعاينته بواسطة لجنة تأهيل الموردين لاضافته لكشف الموردين الخاص بالمنظمة.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توفير الضمانات اللازمة لتنفيذ و توريد كل الاعمال المتفق عليها فى العقد بالمعايير و الجودة المتفق عليها.</w:t>
      </w: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Pr>
          <w:rFonts w:eastAsiaTheme="minorHAnsi" w:hint="cs"/>
          <w:b/>
          <w:bCs/>
          <w:rtl/>
        </w:rPr>
        <w:t>.</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الأسعار يجب ان توضح على جداول الكميات و المواصفات وان تكون مختومة  بختم الجهة المتقدمة للعطاء.</w:t>
      </w:r>
    </w:p>
    <w:p w:rsidR="00170DCC" w:rsidRPr="00532470" w:rsidRDefault="00170DCC" w:rsidP="000D7A0B">
      <w:pPr>
        <w:numPr>
          <w:ilvl w:val="0"/>
          <w:numId w:val="1"/>
        </w:numPr>
        <w:bidi/>
        <w:spacing w:after="0" w:line="360" w:lineRule="auto"/>
        <w:jc w:val="both"/>
        <w:rPr>
          <w:rFonts w:eastAsiaTheme="minorHAnsi"/>
          <w:b/>
          <w:bCs/>
          <w:rtl/>
        </w:rPr>
      </w:pPr>
      <w:r w:rsidRPr="00532470">
        <w:rPr>
          <w:rFonts w:eastAsiaTheme="minorHAnsi"/>
          <w:b/>
          <w:bCs/>
          <w:rtl/>
        </w:rPr>
        <w:t>يجب ان تكون الاسعار الموضحة بجدول الكميات و المواصفات سارية المفعول لمدة اسبوعين  من تاريخ تقديم العرض</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يجب على المتقدم الرجوع الى شروط المناقصة والمواصفات قبل التقديم.</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لجنة فرز المناقصات لها الحق كاملاً في الغاء المناقصة متى ما رأت ذلك ضروريا او لاي اسباب اخرى فنيه تراها اللجنة.</w:t>
      </w:r>
    </w:p>
    <w:p w:rsidR="00170DCC" w:rsidRPr="008F364B"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3F5E9A" w:rsidRDefault="00170DCC" w:rsidP="003F5E9A">
      <w:pPr>
        <w:bidi/>
        <w:jc w:val="both"/>
        <w:rPr>
          <w:rFonts w:eastAsia="Times New Roman" w:cs="Arial"/>
          <w:b/>
          <w:bCs/>
          <w:lang w:bidi="ar-EG"/>
        </w:rPr>
      </w:pPr>
      <w:r w:rsidRPr="008F364B">
        <w:rPr>
          <w:rFonts w:eastAsiaTheme="minorHAnsi"/>
          <w:b/>
          <w:bCs/>
          <w:rtl/>
        </w:rPr>
        <w:t xml:space="preserve">مكتب الخرطوم: </w:t>
      </w:r>
      <w:r w:rsidRPr="008F364B">
        <w:rPr>
          <w:rFonts w:eastAsiaTheme="minorHAnsi"/>
          <w:b/>
          <w:bCs/>
          <w:rtl/>
          <w:lang w:bidi="ar-EG"/>
        </w:rPr>
        <w:t>المعمورة مربع 72 مبنى رقم 12  (شـــارع مدني مع تقاطع الستين شمال مكتب ضرائب المعمورة).</w:t>
      </w:r>
      <w:r w:rsidR="00532470" w:rsidRPr="008F364B">
        <w:rPr>
          <w:rFonts w:eastAsia="Times New Roman" w:cs="Arial"/>
          <w:b/>
          <w:bCs/>
          <w:rtl/>
          <w:lang w:bidi="ar-EG"/>
        </w:rPr>
        <w:t xml:space="preserve"> </w:t>
      </w:r>
      <w:r w:rsidR="003F5E9A" w:rsidRPr="008F364B">
        <w:rPr>
          <w:rFonts w:eastAsia="Times New Roman" w:cs="Arial"/>
          <w:b/>
          <w:bCs/>
          <w:rtl/>
          <w:lang w:bidi="ar-EG"/>
        </w:rPr>
        <w:t xml:space="preserve">0155662476 </w:t>
      </w:r>
      <w:r w:rsidR="003F5E9A" w:rsidRPr="008F364B">
        <w:rPr>
          <w:rFonts w:eastAsia="Times New Roman" w:cs="Arial" w:hint="cs"/>
          <w:b/>
          <w:bCs/>
          <w:rtl/>
          <w:lang w:bidi="ar-EG"/>
        </w:rPr>
        <w:t>-0123502456</w:t>
      </w:r>
      <w:r w:rsidR="003F5E9A" w:rsidRPr="008F364B">
        <w:rPr>
          <w:rFonts w:eastAsia="Times New Roman" w:cs="Arial"/>
          <w:b/>
          <w:bCs/>
          <w:rtl/>
          <w:lang w:bidi="ar-EG"/>
        </w:rPr>
        <w:t>– 0155662474</w:t>
      </w:r>
      <w:r w:rsidR="003F5E9A" w:rsidRPr="008F364B">
        <w:rPr>
          <w:rFonts w:eastAsia="Times New Roman" w:cs="Arial" w:hint="cs"/>
          <w:b/>
          <w:bCs/>
          <w:rtl/>
          <w:lang w:bidi="ar-EG"/>
        </w:rPr>
        <w:t>-0912142038</w:t>
      </w:r>
      <w:r w:rsidR="003F5E9A" w:rsidRPr="008F364B">
        <w:rPr>
          <w:rFonts w:eastAsia="Times New Roman" w:cs="Arial"/>
          <w:b/>
          <w:bCs/>
          <w:rtl/>
          <w:lang w:bidi="ar-EG"/>
        </w:rPr>
        <w:t xml:space="preserve"> او بمكتب المنظمة </w:t>
      </w:r>
      <w:r w:rsidR="003F5E9A" w:rsidRPr="008F364B">
        <w:rPr>
          <w:rFonts w:eastAsia="Times New Roman" w:cs="Arial" w:hint="cs"/>
          <w:b/>
          <w:bCs/>
          <w:rtl/>
        </w:rPr>
        <w:t xml:space="preserve">بالفاشر </w:t>
      </w:r>
      <w:r w:rsidR="003F5E9A" w:rsidRPr="008F364B">
        <w:rPr>
          <w:rFonts w:eastAsia="Times New Roman" w:cs="Arial"/>
          <w:b/>
          <w:bCs/>
          <w:rtl/>
          <w:lang w:bidi="ar-EG"/>
        </w:rPr>
        <w:t xml:space="preserve">تلفون </w:t>
      </w:r>
      <w:r w:rsidR="003F5E9A" w:rsidRPr="008F364B">
        <w:rPr>
          <w:rFonts w:eastAsia="Times New Roman" w:cs="Arial" w:hint="cs"/>
          <w:b/>
          <w:bCs/>
          <w:rtl/>
          <w:lang w:bidi="ar-EG"/>
        </w:rPr>
        <w:t>/0912513017</w:t>
      </w:r>
    </w:p>
    <w:p w:rsidR="00170DCC" w:rsidRPr="0096612C" w:rsidRDefault="00170DCC" w:rsidP="003F5E9A">
      <w:pPr>
        <w:numPr>
          <w:ilvl w:val="0"/>
          <w:numId w:val="1"/>
        </w:numPr>
        <w:autoSpaceDE w:val="0"/>
        <w:autoSpaceDN w:val="0"/>
        <w:bidi/>
        <w:adjustRightInd w:val="0"/>
        <w:spacing w:after="0" w:line="360" w:lineRule="auto"/>
        <w:jc w:val="both"/>
        <w:rPr>
          <w:rFonts w:eastAsiaTheme="minorHAnsi"/>
          <w:b/>
          <w:bCs/>
        </w:rPr>
      </w:pPr>
      <w:r w:rsidRPr="00B851C1">
        <w:rPr>
          <w:rFonts w:eastAsiaTheme="minorHAnsi"/>
          <w:b/>
          <w:bCs/>
          <w:rtl/>
        </w:rPr>
        <w:t>آخر يوم لتقديم العطاءات</w:t>
      </w:r>
      <w:r w:rsidR="00B851C1" w:rsidRPr="00B851C1">
        <w:rPr>
          <w:rFonts w:eastAsiaTheme="minorHAnsi" w:cs="Arial"/>
          <w:b/>
          <w:bCs/>
        </w:rPr>
        <w:t xml:space="preserve"> </w:t>
      </w:r>
      <w:r w:rsidR="00B851C1" w:rsidRPr="00B851C1">
        <w:rPr>
          <w:rFonts w:eastAsiaTheme="minorHAnsi" w:cs="Arial" w:hint="cs"/>
          <w:b/>
          <w:bCs/>
          <w:rtl/>
        </w:rPr>
        <w:t xml:space="preserve"> </w:t>
      </w:r>
      <w:r w:rsidR="003F5E9A">
        <w:rPr>
          <w:rFonts w:eastAsiaTheme="minorHAnsi" w:cs="Arial" w:hint="cs"/>
          <w:b/>
          <w:bCs/>
          <w:rtl/>
        </w:rPr>
        <w:t>30 ابريل 2022</w:t>
      </w:r>
      <w:r w:rsidR="00213822" w:rsidRPr="00B851C1">
        <w:rPr>
          <w:rFonts w:eastAsiaTheme="minorHAnsi" w:cs="Arial" w:hint="cs"/>
          <w:b/>
          <w:bCs/>
          <w:rtl/>
          <w:lang w:bidi="ar-EG"/>
        </w:rPr>
        <w:t>،</w:t>
      </w:r>
      <w:r w:rsidRPr="00B851C1">
        <w:rPr>
          <w:rFonts w:eastAsiaTheme="minorHAnsi"/>
          <w:b/>
          <w:bCs/>
          <w:rtl/>
        </w:rPr>
        <w:t xml:space="preserve">الساعة الثانية </w:t>
      </w:r>
      <w:r w:rsidR="000E1ABD" w:rsidRPr="00B851C1">
        <w:rPr>
          <w:rFonts w:eastAsiaTheme="minorHAnsi" w:hint="cs"/>
          <w:b/>
          <w:bCs/>
          <w:rtl/>
        </w:rPr>
        <w:t>والنصف</w:t>
      </w:r>
      <w:r w:rsidR="000E1ABD">
        <w:rPr>
          <w:rFonts w:eastAsiaTheme="minorHAnsi" w:hint="cs"/>
          <w:b/>
          <w:bCs/>
          <w:rtl/>
        </w:rPr>
        <w:t xml:space="preserve"> </w:t>
      </w:r>
      <w:r w:rsidRPr="0096612C">
        <w:rPr>
          <w:rFonts w:eastAsiaTheme="minorHAnsi"/>
          <w:b/>
          <w:bCs/>
          <w:rtl/>
        </w:rPr>
        <w:t>نهارا ولن تقبل اي عطاءات بعد التاريخ و الزمن المحددين.</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532470" w:rsidRDefault="00170DCC" w:rsidP="00213822">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أضافة </w:t>
      </w:r>
      <w:r w:rsidR="00213822">
        <w:rPr>
          <w:rFonts w:eastAsiaTheme="minorHAnsi" w:hint="cs"/>
          <w:b/>
          <w:bCs/>
          <w:rtl/>
        </w:rPr>
        <w:t>كميات</w:t>
      </w:r>
      <w:r w:rsidRPr="00532470">
        <w:rPr>
          <w:rFonts w:eastAsiaTheme="minorHAnsi"/>
          <w:b/>
          <w:bCs/>
          <w:rtl/>
        </w:rPr>
        <w:t xml:space="preserve"> جديدة أوتقليل عدد </w:t>
      </w:r>
      <w:r w:rsidR="00AE41A4">
        <w:rPr>
          <w:rFonts w:eastAsiaTheme="minorHAnsi" w:hint="cs"/>
          <w:b/>
          <w:bCs/>
          <w:rtl/>
        </w:rPr>
        <w:t>ال</w:t>
      </w:r>
      <w:r w:rsidR="00213822">
        <w:rPr>
          <w:rFonts w:eastAsiaTheme="minorHAnsi" w:hint="cs"/>
          <w:b/>
          <w:bCs/>
          <w:rtl/>
        </w:rPr>
        <w:t xml:space="preserve">كميات </w:t>
      </w:r>
      <w:r w:rsidRPr="00532470">
        <w:rPr>
          <w:rFonts w:eastAsiaTheme="minorHAnsi"/>
          <w:b/>
          <w:bCs/>
          <w:rtl/>
        </w:rPr>
        <w:t xml:space="preserve">الموصوفة في جدول الكميات  وبنفس أسعار العقد في زمن تنفيذ العقد.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التعاقد مع مورد واحد أو أي عدد من الموردين حسب ما تراه  مناسبا لها . </w:t>
      </w:r>
    </w:p>
    <w:p w:rsidR="00170DCC" w:rsidRPr="00532470" w:rsidRDefault="00170DCC" w:rsidP="000D7A0B">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مراجعة </w:t>
      </w:r>
      <w:r w:rsidR="00EC4E43">
        <w:rPr>
          <w:rFonts w:eastAsiaTheme="minorHAnsi" w:hint="cs"/>
          <w:b/>
          <w:bCs/>
          <w:rtl/>
        </w:rPr>
        <w:t>الوحدات الموردة</w:t>
      </w:r>
      <w:r w:rsidRPr="00532470">
        <w:rPr>
          <w:rFonts w:eastAsiaTheme="minorHAnsi"/>
          <w:b/>
          <w:bCs/>
          <w:rtl/>
        </w:rPr>
        <w:t xml:space="preserve"> و التأكد من جودة تنفيدها ومطابقتها للمواصفات المطلوبة</w:t>
      </w:r>
      <w:r w:rsidR="00D519B5">
        <w:rPr>
          <w:rFonts w:eastAsiaTheme="minorHAnsi" w:hint="cs"/>
          <w:b/>
          <w:bCs/>
          <w:rtl/>
        </w:rPr>
        <w:t>.</w:t>
      </w:r>
    </w:p>
    <w:p w:rsidR="000E1ABD" w:rsidRPr="008847A1" w:rsidRDefault="00170DCC" w:rsidP="008847A1">
      <w:pPr>
        <w:numPr>
          <w:ilvl w:val="0"/>
          <w:numId w:val="1"/>
        </w:numPr>
        <w:tabs>
          <w:tab w:val="num" w:pos="795"/>
        </w:tabs>
        <w:bidi/>
        <w:spacing w:after="0" w:line="360" w:lineRule="auto"/>
        <w:jc w:val="both"/>
        <w:rPr>
          <w:rFonts w:eastAsiaTheme="minorHAnsi"/>
          <w:b/>
          <w:bCs/>
        </w:rPr>
      </w:pPr>
      <w:r w:rsidRPr="00532470">
        <w:rPr>
          <w:rFonts w:eastAsiaTheme="minorHAnsi"/>
          <w:b/>
          <w:bCs/>
          <w:rtl/>
        </w:rPr>
        <w:t xml:space="preserve">للمنظمة الحق في رفض استلام اي </w:t>
      </w:r>
      <w:r w:rsidR="00EC4E43">
        <w:rPr>
          <w:rFonts w:eastAsiaTheme="minorHAnsi" w:hint="cs"/>
          <w:b/>
          <w:bCs/>
          <w:rtl/>
        </w:rPr>
        <w:t>وحدة</w:t>
      </w:r>
      <w:r w:rsidRPr="00532470">
        <w:rPr>
          <w:rFonts w:eastAsiaTheme="minorHAnsi"/>
          <w:b/>
          <w:bCs/>
          <w:rtl/>
        </w:rPr>
        <w:t xml:space="preserve"> </w:t>
      </w:r>
      <w:r w:rsidR="00EC4E43">
        <w:rPr>
          <w:rFonts w:eastAsiaTheme="minorHAnsi" w:hint="cs"/>
          <w:b/>
          <w:bCs/>
          <w:rtl/>
        </w:rPr>
        <w:t>من الوحدات</w:t>
      </w:r>
      <w:r w:rsidRPr="00532470">
        <w:rPr>
          <w:rFonts w:eastAsiaTheme="minorHAnsi"/>
          <w:b/>
          <w:bCs/>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532470">
        <w:rPr>
          <w:rFonts w:eastAsiaTheme="minorHAnsi"/>
          <w:b/>
          <w:bCs/>
          <w:rtl/>
          <w:lang w:bidi="ar-EG"/>
        </w:rPr>
        <w:t>.</w:t>
      </w:r>
    </w:p>
    <w:p w:rsidR="00AE41A4" w:rsidRPr="00532470" w:rsidRDefault="00AE41A4" w:rsidP="00AE41A4">
      <w:pPr>
        <w:tabs>
          <w:tab w:val="num" w:pos="795"/>
        </w:tabs>
        <w:bidi/>
        <w:spacing w:after="0" w:line="360" w:lineRule="auto"/>
        <w:ind w:left="720"/>
        <w:jc w:val="both"/>
        <w:rPr>
          <w:rFonts w:eastAsiaTheme="minorHAnsi"/>
          <w:b/>
          <w:bCs/>
        </w:rPr>
      </w:pPr>
    </w:p>
    <w:p w:rsidR="009C7E3F"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lastRenderedPageBreak/>
        <w:t>يتم الدفع حسب شروط العقد المتفق عليها  وتحرر شهادة استلام بذلك  طبقا للمواصفات المرفقة مع المناقصة</w:t>
      </w:r>
      <w:r w:rsidRPr="00532470">
        <w:rPr>
          <w:rFonts w:eastAsiaTheme="minorHAnsi"/>
          <w:b/>
          <w:bCs/>
        </w:rPr>
        <w:t xml:space="preserve"> </w:t>
      </w:r>
      <w:r w:rsidRPr="00532470">
        <w:rPr>
          <w:rFonts w:eastAsiaTheme="minorHAnsi"/>
          <w:b/>
          <w:bCs/>
          <w:rtl/>
        </w:rPr>
        <w:t>والتقييم الفنى.</w:t>
      </w:r>
      <w:r w:rsidRPr="00532470">
        <w:rPr>
          <w:rFonts w:eastAsiaTheme="minorHAnsi"/>
          <w:b/>
          <w:bCs/>
        </w:rPr>
        <w:t xml:space="preserve">  </w:t>
      </w:r>
    </w:p>
    <w:p w:rsidR="00170DCC" w:rsidRPr="00532470" w:rsidRDefault="00170DCC" w:rsidP="009C7E3F">
      <w:pPr>
        <w:tabs>
          <w:tab w:val="right" w:pos="900"/>
        </w:tabs>
        <w:bidi/>
        <w:spacing w:after="0" w:line="360" w:lineRule="auto"/>
        <w:ind w:left="720"/>
        <w:jc w:val="both"/>
        <w:rPr>
          <w:rFonts w:eastAsiaTheme="minorHAnsi"/>
          <w:b/>
          <w:bCs/>
        </w:rPr>
      </w:pPr>
    </w:p>
    <w:p w:rsidR="00170DCC" w:rsidRPr="00532470" w:rsidRDefault="00170DCC" w:rsidP="000D7A0B">
      <w:pPr>
        <w:numPr>
          <w:ilvl w:val="0"/>
          <w:numId w:val="1"/>
        </w:numPr>
        <w:tabs>
          <w:tab w:val="right" w:pos="720"/>
          <w:tab w:val="right" w:pos="900"/>
        </w:tabs>
        <w:bidi/>
        <w:spacing w:after="0" w:line="360" w:lineRule="auto"/>
        <w:jc w:val="both"/>
        <w:rPr>
          <w:rFonts w:eastAsiaTheme="minorHAnsi"/>
          <w:b/>
          <w:bCs/>
        </w:rPr>
      </w:pPr>
      <w:r w:rsidRPr="00532470">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532470" w:rsidRDefault="00170DCC" w:rsidP="005955A5">
      <w:pPr>
        <w:numPr>
          <w:ilvl w:val="0"/>
          <w:numId w:val="1"/>
        </w:numPr>
        <w:tabs>
          <w:tab w:val="right" w:pos="900"/>
        </w:tabs>
        <w:bidi/>
        <w:spacing w:after="0" w:line="360" w:lineRule="auto"/>
        <w:jc w:val="both"/>
        <w:rPr>
          <w:rFonts w:eastAsiaTheme="minorHAnsi"/>
          <w:b/>
          <w:bCs/>
        </w:rPr>
      </w:pPr>
      <w:r w:rsidRPr="005955A5">
        <w:rPr>
          <w:rFonts w:eastAsiaTheme="minorHAnsi"/>
          <w:b/>
          <w:bCs/>
          <w:rtl/>
        </w:rPr>
        <w:t>من يرسو عليه العطاء ملزم بتوقيع اشعار استلام سياسات المنظمة</w:t>
      </w:r>
      <w:r w:rsidR="00D519B5" w:rsidRPr="005955A5">
        <w:rPr>
          <w:rFonts w:eastAsiaTheme="minorHAnsi" w:hint="cs"/>
          <w:b/>
          <w:bCs/>
          <w:rtl/>
        </w:rPr>
        <w:t xml:space="preserve"> الخاصة بحماية المنظمة من الجرائم المالية </w:t>
      </w:r>
      <w:r w:rsidR="00044B52" w:rsidRPr="005955A5">
        <w:rPr>
          <w:rFonts w:eastAsiaTheme="minorHAnsi" w:hint="cs"/>
          <w:b/>
          <w:bCs/>
          <w:rtl/>
        </w:rPr>
        <w:t>وذلك لمنع</w:t>
      </w:r>
      <w:r w:rsidR="00D519B5" w:rsidRPr="005955A5">
        <w:rPr>
          <w:rFonts w:eastAsiaTheme="minorHAnsi" w:hint="cs"/>
          <w:b/>
          <w:bCs/>
          <w:rtl/>
        </w:rPr>
        <w:t xml:space="preserve"> هدر موارد المانحين بغرض المحافظة على قيمة مال المانحين</w:t>
      </w:r>
      <w:r w:rsidR="00044B52" w:rsidRPr="005955A5">
        <w:rPr>
          <w:rFonts w:eastAsiaTheme="minorHAnsi" w:hint="cs"/>
          <w:b/>
          <w:bCs/>
          <w:rtl/>
        </w:rPr>
        <w:t>.</w:t>
      </w:r>
      <w:r w:rsidRPr="005955A5">
        <w:rPr>
          <w:rFonts w:eastAsiaTheme="minorHAnsi"/>
          <w:b/>
          <w:bCs/>
          <w:rtl/>
        </w:rPr>
        <w:t xml:space="preserve"> </w:t>
      </w:r>
      <w:r w:rsidR="00044B52" w:rsidRPr="005955A5">
        <w:rPr>
          <w:rFonts w:eastAsiaTheme="minorHAnsi" w:hint="cs"/>
          <w:b/>
          <w:bCs/>
          <w:rtl/>
        </w:rPr>
        <w:t xml:space="preserve">كما ينبغى على الموردين الالتزام </w:t>
      </w:r>
      <w:r w:rsidRPr="005955A5">
        <w:rPr>
          <w:rFonts w:eastAsiaTheme="minorHAnsi"/>
          <w:b/>
          <w:bCs/>
          <w:rtl/>
        </w:rPr>
        <w:t xml:space="preserve"> </w:t>
      </w:r>
      <w:r w:rsidR="00EC4E43">
        <w:rPr>
          <w:rFonts w:eastAsiaTheme="minorHAnsi" w:hint="cs"/>
          <w:b/>
          <w:bCs/>
          <w:rtl/>
        </w:rPr>
        <w:t>بملئ استمارة تقييم (الشركاء والموردين ومقدمى الخدمات) وارجاعها للمنظمة لاكمال ملف المورد قبل اجراء</w:t>
      </w:r>
      <w:r w:rsidR="00AE41A4">
        <w:rPr>
          <w:rFonts w:eastAsiaTheme="minorHAnsi" w:hint="cs"/>
          <w:b/>
          <w:bCs/>
          <w:rtl/>
        </w:rPr>
        <w:t>ات الدفع, وسياس</w:t>
      </w:r>
      <w:r w:rsidR="00EC4E43">
        <w:rPr>
          <w:rFonts w:eastAsiaTheme="minorHAnsi" w:hint="cs"/>
          <w:b/>
          <w:bCs/>
          <w:rtl/>
        </w:rPr>
        <w:t xml:space="preserve">ات المنظمة الاخرى المتعلقة  </w:t>
      </w:r>
      <w:r w:rsidRPr="00532470">
        <w:rPr>
          <w:rFonts w:eastAsiaTheme="minorHAnsi"/>
          <w:b/>
          <w:bCs/>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Pr>
          <w:rFonts w:eastAsiaTheme="minorHAnsi"/>
          <w:b/>
          <w:bCs/>
          <w:rtl/>
        </w:rPr>
        <w:t xml:space="preserve"> خدمات ملتزمون بتطبيق هذه السيا</w:t>
      </w:r>
      <w:r w:rsidRPr="00532470">
        <w:rPr>
          <w:rFonts w:eastAsiaTheme="minorHAnsi"/>
          <w:b/>
          <w:bCs/>
          <w:rtl/>
        </w:rPr>
        <w:t xml:space="preserve">سات وان اى </w:t>
      </w:r>
      <w:r w:rsidRPr="00794D32">
        <w:rPr>
          <w:rFonts w:eastAsiaTheme="minorHAnsi"/>
          <w:b/>
          <w:bCs/>
          <w:rtl/>
        </w:rPr>
        <w:t xml:space="preserve">خصم </w:t>
      </w:r>
      <w:r w:rsidR="00AE41A4" w:rsidRPr="00794D32">
        <w:rPr>
          <w:rFonts w:eastAsiaTheme="minorHAnsi" w:hint="cs"/>
          <w:b/>
          <w:bCs/>
          <w:rtl/>
        </w:rPr>
        <w:t>او تخفيض</w:t>
      </w:r>
      <w:r w:rsidR="00AE41A4">
        <w:rPr>
          <w:rFonts w:eastAsiaTheme="minorHAnsi" w:hint="cs"/>
          <w:b/>
          <w:bCs/>
          <w:rtl/>
        </w:rPr>
        <w:t xml:space="preserve"> </w:t>
      </w:r>
      <w:r w:rsidRPr="00532470">
        <w:rPr>
          <w:rFonts w:eastAsiaTheme="minorHAnsi"/>
          <w:b/>
          <w:bCs/>
          <w:rtl/>
        </w:rPr>
        <w:t>فى قيمة السلع او الخدمات من قبل المورد يجب ان يوضح كتابة  لعدم اهدار</w:t>
      </w:r>
      <w:r w:rsidR="000E1ABD">
        <w:rPr>
          <w:rFonts w:eastAsiaTheme="minorHAnsi" w:hint="cs"/>
          <w:b/>
          <w:bCs/>
          <w:rtl/>
        </w:rPr>
        <w:t xml:space="preserve"> </w:t>
      </w:r>
      <w:r w:rsidRPr="00532470">
        <w:rPr>
          <w:rFonts w:eastAsiaTheme="minorHAnsi"/>
          <w:b/>
          <w:bCs/>
          <w:rtl/>
        </w:rPr>
        <w:t>موارد المنظمة و تقليل التكاليف لاقصى حد لفائدة برامج ومشاريع عمل المنظمة</w:t>
      </w:r>
      <w:r w:rsidR="00AE41A4">
        <w:rPr>
          <w:rFonts w:eastAsiaTheme="minorHAnsi" w:hint="cs"/>
          <w:b/>
          <w:bCs/>
          <w:rtl/>
        </w:rPr>
        <w:t xml:space="preserve"> </w:t>
      </w:r>
      <w:r w:rsidR="005955A5">
        <w:rPr>
          <w:rFonts w:eastAsiaTheme="minorHAnsi" w:hint="cs"/>
          <w:b/>
          <w:bCs/>
          <w:rtl/>
        </w:rPr>
        <w:t>ولتقليل هدر موارد المانحين</w:t>
      </w:r>
      <w:r w:rsidR="005955A5" w:rsidRPr="005955A5">
        <w:rPr>
          <w:rFonts w:eastAsiaTheme="minorHAnsi"/>
          <w:b/>
          <w:bCs/>
          <w:color w:val="000000" w:themeColor="text1"/>
          <w:rtl/>
        </w:rPr>
        <w:t xml:space="preserve"> </w:t>
      </w:r>
      <w:r w:rsidR="005955A5" w:rsidRPr="00EA297B">
        <w:rPr>
          <w:rFonts w:eastAsiaTheme="minorHAnsi"/>
          <w:b/>
          <w:bCs/>
          <w:color w:val="000000" w:themeColor="text1"/>
          <w:rtl/>
        </w:rPr>
        <w:t>المنظمة و تقليل التكاليف لاقصى حد لفائدة برامج ومشاريع عمل المنظمة</w:t>
      </w:r>
      <w:r w:rsidR="005955A5" w:rsidRPr="00EA297B">
        <w:rPr>
          <w:rFonts w:eastAsiaTheme="minorHAnsi" w:hint="cs"/>
          <w:b/>
          <w:bCs/>
          <w:color w:val="000000" w:themeColor="text1"/>
          <w:rtl/>
        </w:rPr>
        <w:t>.</w:t>
      </w:r>
      <w:r w:rsidR="005955A5" w:rsidRPr="00532470">
        <w:rPr>
          <w:rFonts w:eastAsiaTheme="minorHAnsi"/>
          <w:b/>
          <w:bCs/>
        </w:rPr>
        <w:t xml:space="preserve"> </w:t>
      </w:r>
    </w:p>
    <w:p w:rsidR="00170DCC" w:rsidRPr="00532470" w:rsidRDefault="00170DCC" w:rsidP="000D7A0B">
      <w:pPr>
        <w:numPr>
          <w:ilvl w:val="0"/>
          <w:numId w:val="1"/>
        </w:numPr>
        <w:tabs>
          <w:tab w:val="right" w:pos="900"/>
        </w:tabs>
        <w:bidi/>
        <w:spacing w:after="0" w:line="360" w:lineRule="auto"/>
        <w:jc w:val="both"/>
        <w:rPr>
          <w:rFonts w:eastAsiaTheme="minorHAnsi"/>
          <w:b/>
          <w:bCs/>
        </w:rPr>
      </w:pPr>
      <w:r w:rsidRPr="00532470">
        <w:rPr>
          <w:rFonts w:eastAsiaTheme="minorHAnsi"/>
          <w:b/>
          <w:bCs/>
          <w:rtl/>
        </w:rPr>
        <w:t>المنظمة غير</w:t>
      </w:r>
      <w:r w:rsidR="007E5A7C" w:rsidRPr="00532470">
        <w:rPr>
          <w:rFonts w:eastAsiaTheme="minorHAnsi"/>
          <w:b/>
          <w:bCs/>
          <w:rtl/>
        </w:rPr>
        <w:t xml:space="preserve"> </w:t>
      </w:r>
      <w:r w:rsidRPr="00532470">
        <w:rPr>
          <w:rFonts w:eastAsiaTheme="minorHAnsi"/>
          <w:b/>
          <w:bCs/>
          <w:rtl/>
        </w:rPr>
        <w:t xml:space="preserve">ملزمة بقبول أدني أو إي عطاء آخر ولها  حق رفض أي عطاء حسب لوائح المنظمة </w:t>
      </w:r>
      <w:r w:rsidRPr="00532470">
        <w:rPr>
          <w:rFonts w:eastAsiaTheme="minorHAnsi"/>
          <w:b/>
          <w:bCs/>
          <w:rtl/>
          <w:lang w:bidi="ar-EG"/>
        </w:rPr>
        <w:t xml:space="preserve"> .</w:t>
      </w:r>
    </w:p>
    <w:p w:rsidR="00170DCC" w:rsidRPr="00532470" w:rsidRDefault="00170DCC" w:rsidP="000D7A0B">
      <w:pPr>
        <w:numPr>
          <w:ilvl w:val="0"/>
          <w:numId w:val="1"/>
        </w:numPr>
        <w:bidi/>
        <w:spacing w:after="0" w:line="360" w:lineRule="auto"/>
        <w:jc w:val="both"/>
        <w:rPr>
          <w:rFonts w:eastAsiaTheme="minorHAnsi"/>
          <w:b/>
          <w:bCs/>
        </w:rPr>
      </w:pPr>
      <w:r w:rsidRPr="00532470">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B851C1" w:rsidRDefault="00170DCC" w:rsidP="0069415F">
      <w:pPr>
        <w:numPr>
          <w:ilvl w:val="0"/>
          <w:numId w:val="1"/>
        </w:numPr>
        <w:bidi/>
        <w:spacing w:after="0" w:line="360" w:lineRule="auto"/>
        <w:jc w:val="both"/>
        <w:rPr>
          <w:rFonts w:eastAsiaTheme="minorHAnsi"/>
          <w:b/>
          <w:bCs/>
        </w:rPr>
      </w:pPr>
      <w:r w:rsidRPr="00B851C1">
        <w:rPr>
          <w:rFonts w:eastAsiaTheme="minorHAnsi"/>
          <w:b/>
          <w:bCs/>
          <w:rtl/>
        </w:rPr>
        <w:t>من يرسو عليه العطاء يلتزم بترحيل كل المواد و الاصناف</w:t>
      </w:r>
      <w:r w:rsidR="00AE41A4" w:rsidRPr="00B851C1">
        <w:rPr>
          <w:rFonts w:eastAsiaTheme="minorHAnsi" w:hint="cs"/>
          <w:b/>
          <w:bCs/>
          <w:rtl/>
        </w:rPr>
        <w:t xml:space="preserve"> </w:t>
      </w:r>
      <w:r w:rsidRPr="00B851C1">
        <w:rPr>
          <w:rFonts w:eastAsiaTheme="minorHAnsi"/>
          <w:b/>
          <w:bCs/>
          <w:rtl/>
        </w:rPr>
        <w:t xml:space="preserve">المتفق عليها </w:t>
      </w:r>
      <w:r w:rsidR="000A21F5" w:rsidRPr="00B851C1">
        <w:rPr>
          <w:rFonts w:eastAsiaTheme="minorHAnsi"/>
          <w:b/>
          <w:bCs/>
          <w:rtl/>
        </w:rPr>
        <w:t xml:space="preserve">فى العقد الى مواقع تنفيذ العقد </w:t>
      </w:r>
      <w:r w:rsidRPr="00B851C1">
        <w:rPr>
          <w:rFonts w:eastAsiaTheme="minorHAnsi"/>
          <w:b/>
          <w:bCs/>
          <w:rtl/>
        </w:rPr>
        <w:t xml:space="preserve"> </w:t>
      </w:r>
      <w:r w:rsidR="000A21F5" w:rsidRPr="00B851C1">
        <w:rPr>
          <w:rFonts w:eastAsiaTheme="minorHAnsi" w:hint="cs"/>
          <w:b/>
          <w:bCs/>
          <w:rtl/>
        </w:rPr>
        <w:t xml:space="preserve">بمكتب المنظمة بولاية </w:t>
      </w:r>
      <w:r w:rsidR="0069415F">
        <w:rPr>
          <w:rFonts w:eastAsiaTheme="minorHAnsi" w:hint="cs"/>
          <w:b/>
          <w:bCs/>
          <w:rtl/>
        </w:rPr>
        <w:t>شمال دارفور</w:t>
      </w:r>
      <w:r w:rsidRPr="00B851C1">
        <w:rPr>
          <w:rFonts w:eastAsiaTheme="minorHAnsi"/>
          <w:b/>
          <w:bCs/>
          <w:rtl/>
        </w:rPr>
        <w:t xml:space="preserve"> دون اى تأخير, التأخير غير المبرر يؤدى الى الغاء العقد الموقع بين المنظمة و المورد دون اى قيد او شرط</w:t>
      </w:r>
    </w:p>
    <w:p w:rsidR="00170DCC" w:rsidRPr="00B851C1" w:rsidRDefault="00170DCC" w:rsidP="005C3FD6">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تتم عملية التسليم و التسلم النهائية بعد  </w:t>
      </w:r>
      <w:r w:rsidR="004E72D1" w:rsidRPr="00B851C1">
        <w:rPr>
          <w:rFonts w:eastAsiaTheme="minorHAnsi" w:hint="cs"/>
          <w:b/>
          <w:bCs/>
          <w:rtl/>
        </w:rPr>
        <w:t>ا</w:t>
      </w:r>
      <w:r w:rsidR="005C3FD6" w:rsidRPr="00B851C1">
        <w:rPr>
          <w:rFonts w:eastAsiaTheme="minorHAnsi" w:hint="cs"/>
          <w:b/>
          <w:bCs/>
          <w:rtl/>
        </w:rPr>
        <w:t>لأ</w:t>
      </w:r>
      <w:r w:rsidR="004E72D1" w:rsidRPr="00B851C1">
        <w:rPr>
          <w:rFonts w:eastAsiaTheme="minorHAnsi" w:hint="cs"/>
          <w:b/>
          <w:bCs/>
          <w:rtl/>
        </w:rPr>
        <w:t>ستلام والتاكد من الجودة والمواصفات</w:t>
      </w:r>
      <w:r w:rsidRPr="00B851C1">
        <w:rPr>
          <w:rFonts w:eastAsiaTheme="minorHAnsi"/>
          <w:b/>
          <w:bCs/>
          <w:rtl/>
        </w:rPr>
        <w:t xml:space="preserve"> لمدة يتفق عليها الطرفان.</w:t>
      </w:r>
    </w:p>
    <w:p w:rsidR="00170DCC" w:rsidRPr="00B851C1" w:rsidRDefault="00170DCC" w:rsidP="004E72D1">
      <w:pPr>
        <w:numPr>
          <w:ilvl w:val="0"/>
          <w:numId w:val="1"/>
        </w:numPr>
        <w:tabs>
          <w:tab w:val="right" w:pos="900"/>
        </w:tabs>
        <w:bidi/>
        <w:spacing w:after="0" w:line="360" w:lineRule="auto"/>
        <w:jc w:val="both"/>
        <w:rPr>
          <w:rFonts w:eastAsiaTheme="minorHAnsi"/>
          <w:b/>
          <w:bCs/>
        </w:rPr>
      </w:pPr>
      <w:r w:rsidRPr="00B851C1">
        <w:rPr>
          <w:rFonts w:eastAsiaTheme="minorHAnsi"/>
          <w:b/>
          <w:bCs/>
          <w:rtl/>
        </w:rPr>
        <w:t xml:space="preserve">من يرسو عليه العطاء يلتزم بتدريب الفنيين العاملين بالمشروع  و المستفيدين على  </w:t>
      </w:r>
      <w:r w:rsidR="004E72D1" w:rsidRPr="00B851C1">
        <w:rPr>
          <w:rFonts w:eastAsiaTheme="minorHAnsi" w:hint="cs"/>
          <w:b/>
          <w:bCs/>
          <w:rtl/>
        </w:rPr>
        <w:t xml:space="preserve">الاستعمال </w:t>
      </w:r>
      <w:r w:rsidRPr="00B851C1">
        <w:rPr>
          <w:rFonts w:eastAsiaTheme="minorHAnsi"/>
          <w:b/>
          <w:bCs/>
          <w:rtl/>
        </w:rPr>
        <w:t xml:space="preserve"> اثناء عملية التنفيذ.</w:t>
      </w:r>
    </w:p>
    <w:p w:rsidR="005955A5" w:rsidRPr="00B851C1"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B851C1">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D519B5" w:rsidRPr="009545A6" w:rsidRDefault="00D519B5" w:rsidP="00D519B5">
      <w:pPr>
        <w:numPr>
          <w:ilvl w:val="0"/>
          <w:numId w:val="1"/>
        </w:numPr>
        <w:tabs>
          <w:tab w:val="right" w:pos="900"/>
        </w:tabs>
        <w:bidi/>
        <w:spacing w:after="0" w:line="360" w:lineRule="auto"/>
        <w:jc w:val="both"/>
        <w:rPr>
          <w:rFonts w:eastAsiaTheme="minorHAnsi"/>
          <w:b/>
          <w:bCs/>
        </w:rPr>
      </w:pPr>
      <w:r w:rsidRPr="00B851C1">
        <w:rPr>
          <w:rFonts w:eastAsiaTheme="minorHAnsi" w:hint="cs"/>
          <w:b/>
          <w:bCs/>
          <w:rtl/>
        </w:rPr>
        <w:t xml:space="preserve">يعتبر افضلية السعر التنافسى وجودة السلع والخدمات </w:t>
      </w:r>
      <w:r w:rsidR="005955A5" w:rsidRPr="00B851C1">
        <w:rPr>
          <w:rFonts w:eastAsiaTheme="minorHAnsi" w:hint="cs"/>
          <w:b/>
          <w:bCs/>
          <w:rtl/>
        </w:rPr>
        <w:t xml:space="preserve">فنيا </w:t>
      </w:r>
      <w:r w:rsidRPr="00B851C1">
        <w:rPr>
          <w:rFonts w:eastAsiaTheme="minorHAnsi" w:hint="cs"/>
          <w:b/>
          <w:bCs/>
          <w:rtl/>
        </w:rPr>
        <w:t>مع افضلية زمن التسليم من اولويات معايير</w:t>
      </w:r>
      <w:r w:rsidRPr="009545A6">
        <w:rPr>
          <w:rFonts w:eastAsiaTheme="minorHAnsi" w:hint="cs"/>
          <w:b/>
          <w:bCs/>
          <w:rtl/>
        </w:rPr>
        <w:t xml:space="preserve"> لجنة المشتروات فى الاختيار بالاضافة الى معايير اخرى تراها  اللجنة بحسب نوع العطاء.</w:t>
      </w:r>
    </w:p>
    <w:p w:rsidR="00213822" w:rsidRPr="00BF6D76" w:rsidRDefault="003C0977" w:rsidP="00BF6D76">
      <w:pPr>
        <w:numPr>
          <w:ilvl w:val="0"/>
          <w:numId w:val="1"/>
        </w:numPr>
        <w:tabs>
          <w:tab w:val="right" w:pos="900"/>
        </w:tabs>
        <w:bidi/>
        <w:spacing w:after="0" w:line="360" w:lineRule="auto"/>
        <w:jc w:val="both"/>
        <w:rPr>
          <w:rFonts w:eastAsiaTheme="minorHAnsi"/>
          <w:b/>
          <w:bCs/>
          <w:rtl/>
        </w:rPr>
      </w:pPr>
      <w:r w:rsidRPr="00532470">
        <w:rPr>
          <w:rFonts w:eastAsiaTheme="minorHAnsi"/>
          <w:b/>
          <w:bCs/>
          <w:rtl/>
        </w:rPr>
        <w:t>المستندات المقدمة من قبل الموردين  لا ترد .</w:t>
      </w:r>
    </w:p>
    <w:p w:rsidR="0003022D" w:rsidRDefault="0003022D"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tl/>
        </w:rPr>
      </w:pPr>
    </w:p>
    <w:p w:rsidR="0069415F" w:rsidRDefault="0069415F" w:rsidP="0003022D">
      <w:pPr>
        <w:rPr>
          <w:sz w:val="28"/>
          <w:szCs w:val="28"/>
        </w:rPr>
      </w:pPr>
    </w:p>
    <w:p w:rsidR="00BE350E" w:rsidRDefault="00BE350E" w:rsidP="00BE350E">
      <w:pPr>
        <w:bidi/>
        <w:spacing w:after="0" w:line="240" w:lineRule="auto"/>
        <w:rPr>
          <w:rFonts w:eastAsia="Times New Roman"/>
          <w:b/>
          <w:bCs/>
          <w:rtl/>
          <w:lang w:val="en-GB"/>
        </w:rPr>
      </w:pPr>
      <w:r w:rsidRPr="00532470">
        <w:rPr>
          <w:rFonts w:eastAsia="Times New Roman"/>
          <w:b/>
          <w:bCs/>
          <w:rtl/>
          <w:lang w:val="en-GB"/>
        </w:rPr>
        <w:t xml:space="preserve">ثانيا: مرفق المواصفات </w:t>
      </w:r>
      <w:r>
        <w:rPr>
          <w:rFonts w:eastAsia="Times New Roman"/>
          <w:b/>
          <w:bCs/>
          <w:lang w:val="en-GB"/>
        </w:rPr>
        <w:t xml:space="preserve"> </w:t>
      </w:r>
      <w:r>
        <w:rPr>
          <w:rFonts w:eastAsia="Times New Roman" w:hint="cs"/>
          <w:b/>
          <w:bCs/>
          <w:rtl/>
          <w:lang w:val="en-GB"/>
        </w:rPr>
        <w:t xml:space="preserve">وجداول الكميات </w:t>
      </w:r>
      <w:r w:rsidRPr="00532470">
        <w:rPr>
          <w:rFonts w:eastAsia="Times New Roman"/>
          <w:b/>
          <w:bCs/>
          <w:rtl/>
          <w:lang w:val="en-GB"/>
        </w:rPr>
        <w:t>المطلوبة:</w:t>
      </w:r>
    </w:p>
    <w:p w:rsidR="004F652D" w:rsidRPr="00667EAC" w:rsidRDefault="004F652D" w:rsidP="004F652D">
      <w:pPr>
        <w:pStyle w:val="NoSpacing"/>
        <w:bidi/>
        <w:ind w:left="-1170" w:right="-1080"/>
        <w:jc w:val="both"/>
        <w:rPr>
          <w:rFonts w:ascii="Georgia" w:eastAsiaTheme="minorHAnsi" w:hAnsi="Georgia" w:cs="AL-Mohanad"/>
          <w:color w:val="000000" w:themeColor="text1"/>
          <w:lang w:val="en-GB"/>
        </w:rPr>
      </w:pPr>
    </w:p>
    <w:p w:rsidR="0069415F" w:rsidRPr="00F31379" w:rsidRDefault="0069415F" w:rsidP="0069415F">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Practical Action - North Darfur</w:t>
      </w:r>
    </w:p>
    <w:p w:rsidR="0069415F" w:rsidRPr="00F31379" w:rsidRDefault="0069415F" w:rsidP="0069415F">
      <w:pPr>
        <w:pBdr>
          <w:top w:val="nil"/>
          <w:left w:val="nil"/>
          <w:bottom w:val="nil"/>
          <w:right w:val="nil"/>
          <w:between w:val="nil"/>
        </w:pBdr>
        <w:spacing w:line="240" w:lineRule="auto"/>
        <w:jc w:val="center"/>
        <w:rPr>
          <w:rFonts w:ascii="Georgia" w:eastAsia="Georgia" w:hAnsi="Georgia" w:cstheme="majorBidi"/>
          <w:b/>
          <w:color w:val="000000"/>
        </w:rPr>
      </w:pPr>
      <w:r w:rsidRPr="00F31379">
        <w:rPr>
          <w:rFonts w:ascii="Georgia" w:eastAsia="Georgia" w:hAnsi="Georgia" w:cstheme="majorBidi"/>
          <w:b/>
          <w:color w:val="000000"/>
        </w:rPr>
        <w:t xml:space="preserve">Multi-sectoral Response to Drought in Al KOMA locality, North Darfur </w:t>
      </w:r>
    </w:p>
    <w:p w:rsidR="0069415F" w:rsidRPr="00226BA2" w:rsidRDefault="0069415F" w:rsidP="0069415F">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(SUD-21/HSD20/RA11/FSL-WASH/INGO/21406)</w:t>
      </w:r>
    </w:p>
    <w:p w:rsidR="0069415F" w:rsidRPr="00226BA2" w:rsidRDefault="0069415F" w:rsidP="0069415F">
      <w:pPr>
        <w:pBdr>
          <w:top w:val="nil"/>
          <w:left w:val="nil"/>
          <w:bottom w:val="nil"/>
          <w:right w:val="nil"/>
          <w:between w:val="nil"/>
        </w:pBdr>
        <w:spacing w:line="240" w:lineRule="auto"/>
        <w:jc w:val="center"/>
        <w:rPr>
          <w:rFonts w:ascii="Georgia" w:eastAsia="Georgia" w:hAnsi="Georgia" w:cstheme="majorBidi"/>
          <w:b/>
          <w:color w:val="000000"/>
        </w:rPr>
      </w:pPr>
      <w:r w:rsidRPr="00226BA2">
        <w:rPr>
          <w:rFonts w:ascii="Georgia" w:eastAsia="Georgia" w:hAnsi="Georgia" w:cstheme="majorBidi"/>
          <w:b/>
          <w:color w:val="000000"/>
        </w:rPr>
        <w:t>State Terms of Referen</w:t>
      </w:r>
      <w:bookmarkStart w:id="1" w:name="_gjdgxs" w:colFirst="0" w:colLast="0"/>
      <w:bookmarkEnd w:id="1"/>
      <w:r w:rsidRPr="00226BA2">
        <w:rPr>
          <w:rFonts w:ascii="Georgia" w:eastAsia="Georgia" w:hAnsi="Georgia" w:cstheme="majorBidi"/>
          <w:b/>
          <w:color w:val="000000"/>
        </w:rPr>
        <w:t>ce (TOR)</w:t>
      </w:r>
    </w:p>
    <w:p w:rsidR="0069415F" w:rsidRPr="00226BA2" w:rsidRDefault="0069415F" w:rsidP="0069415F">
      <w:pPr>
        <w:pBdr>
          <w:top w:val="nil"/>
          <w:left w:val="nil"/>
          <w:bottom w:val="nil"/>
          <w:right w:val="nil"/>
          <w:between w:val="nil"/>
        </w:pBdr>
        <w:spacing w:line="240" w:lineRule="auto"/>
        <w:jc w:val="center"/>
        <w:rPr>
          <w:rFonts w:ascii="Georgia" w:eastAsia="Georgia" w:hAnsi="Georgia" w:cstheme="majorBidi"/>
          <w:b/>
          <w:color w:val="000000"/>
        </w:rPr>
      </w:pPr>
      <w:r>
        <w:rPr>
          <w:rFonts w:ascii="Georgia" w:eastAsia="Georgia" w:hAnsi="Georgia" w:cstheme="majorBidi"/>
          <w:b/>
          <w:color w:val="000000"/>
        </w:rPr>
        <w:t>HAFEI</w:t>
      </w:r>
      <w:r w:rsidRPr="00F55497">
        <w:rPr>
          <w:rFonts w:ascii="Georgia" w:eastAsia="Georgia" w:hAnsi="Georgia" w:cstheme="majorBidi"/>
          <w:b/>
          <w:color w:val="000000"/>
        </w:rPr>
        <w:t xml:space="preserve">R </w:t>
      </w:r>
      <w:r>
        <w:rPr>
          <w:rFonts w:ascii="Georgia" w:eastAsia="Georgia" w:hAnsi="Georgia" w:cstheme="majorBidi"/>
          <w:b/>
          <w:color w:val="000000"/>
        </w:rPr>
        <w:t xml:space="preserve">Al MANZOOL Rehabilitation </w:t>
      </w:r>
    </w:p>
    <w:p w:rsidR="0069415F" w:rsidRPr="00F31379" w:rsidRDefault="0069415F" w:rsidP="0069415F">
      <w:pPr>
        <w:pBdr>
          <w:top w:val="nil"/>
          <w:left w:val="nil"/>
          <w:bottom w:val="nil"/>
          <w:right w:val="nil"/>
          <w:between w:val="nil"/>
        </w:pBdr>
        <w:spacing w:line="240" w:lineRule="auto"/>
        <w:jc w:val="center"/>
        <w:rPr>
          <w:rFonts w:ascii="Georgia" w:eastAsia="Georgia" w:hAnsi="Georgia" w:cstheme="majorBidi"/>
          <w:b/>
          <w:color w:val="000000"/>
        </w:rPr>
      </w:pPr>
      <w:r>
        <w:rPr>
          <w:rFonts w:ascii="Georgia" w:eastAsia="Georgia" w:hAnsi="Georgia" w:cstheme="majorBidi"/>
          <w:b/>
          <w:color w:val="000000"/>
        </w:rPr>
        <w:t>April</w:t>
      </w:r>
      <w:r w:rsidRPr="00F31379">
        <w:rPr>
          <w:rFonts w:ascii="Georgia" w:eastAsia="Georgia" w:hAnsi="Georgia" w:cstheme="majorBidi"/>
          <w:b/>
          <w:color w:val="000000"/>
        </w:rPr>
        <w:t>, 2022</w:t>
      </w:r>
    </w:p>
    <w:tbl>
      <w:tblPr>
        <w:tblStyle w:val="TableGrid"/>
        <w:tblW w:w="10203" w:type="dxa"/>
        <w:tblInd w:w="-365" w:type="dxa"/>
        <w:tblLook w:val="04A0" w:firstRow="1" w:lastRow="0" w:firstColumn="1" w:lastColumn="0" w:noHBand="0" w:noVBand="1"/>
      </w:tblPr>
      <w:tblGrid>
        <w:gridCol w:w="4737"/>
        <w:gridCol w:w="5466"/>
      </w:tblGrid>
      <w:tr w:rsidR="0069415F" w:rsidRPr="00BA5C48" w:rsidTr="00983213">
        <w:trPr>
          <w:trHeight w:val="98"/>
        </w:trPr>
        <w:tc>
          <w:tcPr>
            <w:tcW w:w="4737" w:type="dxa"/>
            <w:shd w:val="clear" w:color="auto" w:fill="F2F2F2" w:themeFill="background1" w:themeFillShade="F2"/>
          </w:tcPr>
          <w:p w:rsidR="0069415F" w:rsidRPr="00F31379" w:rsidRDefault="0069415F" w:rsidP="00983213">
            <w:pPr>
              <w:spacing w:line="360" w:lineRule="auto"/>
              <w:jc w:val="both"/>
              <w:rPr>
                <w:rFonts w:ascii="Georgia" w:eastAsia="Georgia" w:hAnsi="Georgia" w:cs="Georgia"/>
                <w:color w:val="000000"/>
                <w:sz w:val="24"/>
                <w:szCs w:val="24"/>
              </w:rPr>
            </w:pPr>
            <w:r w:rsidRPr="00F31379">
              <w:rPr>
                <w:rFonts w:ascii="Georgia" w:eastAsia="Georgia" w:hAnsi="Georgia" w:cs="Georgia"/>
                <w:color w:val="000000"/>
                <w:sz w:val="24"/>
                <w:szCs w:val="24"/>
              </w:rPr>
              <w:t>Fund  Code</w:t>
            </w:r>
          </w:p>
        </w:tc>
        <w:tc>
          <w:tcPr>
            <w:tcW w:w="5466" w:type="dxa"/>
          </w:tcPr>
          <w:p w:rsidR="0069415F" w:rsidRPr="008F364B" w:rsidRDefault="0069415F" w:rsidP="00983213">
            <w:pPr>
              <w:spacing w:line="360" w:lineRule="auto"/>
              <w:jc w:val="both"/>
              <w:rPr>
                <w:rFonts w:ascii="Georgia" w:eastAsia="Georgia" w:hAnsi="Georgia" w:cs="Georgia"/>
                <w:sz w:val="24"/>
                <w:szCs w:val="24"/>
              </w:rPr>
            </w:pPr>
            <w:r w:rsidRPr="008F364B">
              <w:rPr>
                <w:rFonts w:ascii="Georgia" w:eastAsia="Georgia" w:hAnsi="Georgia" w:cs="Georgia"/>
                <w:sz w:val="24"/>
                <w:szCs w:val="24"/>
              </w:rPr>
              <w:t>SDN36096</w:t>
            </w:r>
          </w:p>
        </w:tc>
      </w:tr>
      <w:tr w:rsidR="0069415F" w:rsidRPr="00BA5C48" w:rsidTr="00983213">
        <w:trPr>
          <w:trHeight w:val="125"/>
        </w:trPr>
        <w:tc>
          <w:tcPr>
            <w:tcW w:w="4737" w:type="dxa"/>
            <w:shd w:val="clear" w:color="auto" w:fill="F2F2F2" w:themeFill="background1" w:themeFillShade="F2"/>
          </w:tcPr>
          <w:p w:rsidR="0069415F" w:rsidRPr="00F31379" w:rsidRDefault="0069415F" w:rsidP="00983213">
            <w:pPr>
              <w:pStyle w:val="NoSpacing"/>
              <w:jc w:val="both"/>
              <w:rPr>
                <w:rFonts w:ascii="Georgia" w:eastAsia="Georgia" w:hAnsi="Georgia" w:cs="Georgia"/>
                <w:color w:val="000000"/>
              </w:rPr>
            </w:pPr>
            <w:r w:rsidRPr="00F31379">
              <w:rPr>
                <w:rFonts w:ascii="Georgia" w:eastAsia="Georgia" w:hAnsi="Georgia" w:cs="Georgia"/>
                <w:color w:val="000000"/>
              </w:rPr>
              <w:t>Activity code</w:t>
            </w:r>
          </w:p>
        </w:tc>
        <w:tc>
          <w:tcPr>
            <w:tcW w:w="5466" w:type="dxa"/>
          </w:tcPr>
          <w:p w:rsidR="0069415F" w:rsidRPr="008F364B" w:rsidRDefault="0069415F" w:rsidP="00983213">
            <w:pPr>
              <w:spacing w:line="360" w:lineRule="auto"/>
              <w:jc w:val="both"/>
              <w:rPr>
                <w:rFonts w:ascii="Georgia" w:eastAsia="Georgia" w:hAnsi="Georgia" w:cs="Georgia"/>
                <w:sz w:val="24"/>
                <w:szCs w:val="24"/>
              </w:rPr>
            </w:pPr>
            <w:r w:rsidRPr="008F364B">
              <w:rPr>
                <w:rFonts w:ascii="Georgia" w:eastAsia="Georgia" w:hAnsi="Georgia" w:cs="Georgia"/>
                <w:sz w:val="24"/>
                <w:szCs w:val="24"/>
              </w:rPr>
              <w:t>2.7</w:t>
            </w:r>
          </w:p>
        </w:tc>
      </w:tr>
      <w:tr w:rsidR="0069415F" w:rsidRPr="00BA5C48" w:rsidTr="00983213">
        <w:trPr>
          <w:trHeight w:val="152"/>
        </w:trPr>
        <w:tc>
          <w:tcPr>
            <w:tcW w:w="4737" w:type="dxa"/>
            <w:shd w:val="clear" w:color="auto" w:fill="F2F2F2" w:themeFill="background1" w:themeFillShade="F2"/>
          </w:tcPr>
          <w:p w:rsidR="0069415F" w:rsidRPr="00F31379" w:rsidRDefault="0069415F" w:rsidP="00983213">
            <w:pPr>
              <w:jc w:val="both"/>
              <w:rPr>
                <w:rFonts w:ascii="Georgia" w:eastAsia="Georgia" w:hAnsi="Georgia" w:cs="Georgia"/>
                <w:color w:val="000000"/>
                <w:sz w:val="24"/>
                <w:szCs w:val="24"/>
              </w:rPr>
            </w:pPr>
            <w:r w:rsidRPr="00F31379">
              <w:rPr>
                <w:rFonts w:ascii="Georgia" w:eastAsia="Georgia" w:hAnsi="Georgia" w:cs="Georgia"/>
                <w:color w:val="000000"/>
                <w:sz w:val="24"/>
                <w:szCs w:val="24"/>
              </w:rPr>
              <w:t>Budget Cost/SDG</w:t>
            </w:r>
          </w:p>
        </w:tc>
        <w:tc>
          <w:tcPr>
            <w:tcW w:w="5466" w:type="dxa"/>
          </w:tcPr>
          <w:p w:rsidR="0069415F" w:rsidRPr="00EC3570" w:rsidRDefault="0069415F" w:rsidP="00983213">
            <w:pPr>
              <w:jc w:val="both"/>
              <w:rPr>
                <w:rFonts w:ascii="Georgia" w:eastAsia="Georgia" w:hAnsi="Georgia" w:cs="Georgia"/>
                <w:color w:val="FF0000"/>
                <w:sz w:val="24"/>
                <w:szCs w:val="24"/>
                <w:highlight w:val="yellow"/>
              </w:rPr>
            </w:pPr>
          </w:p>
        </w:tc>
      </w:tr>
    </w:tbl>
    <w:p w:rsidR="0069415F" w:rsidRPr="00F55497" w:rsidRDefault="0069415F" w:rsidP="0069415F">
      <w:pPr>
        <w:pBdr>
          <w:top w:val="nil"/>
          <w:left w:val="nil"/>
          <w:bottom w:val="nil"/>
          <w:right w:val="nil"/>
          <w:between w:val="nil"/>
        </w:pBdr>
        <w:spacing w:line="360" w:lineRule="auto"/>
        <w:jc w:val="both"/>
        <w:rPr>
          <w:rFonts w:ascii="Georgia" w:eastAsia="Georgia" w:hAnsi="Georgia" w:cstheme="majorBidi"/>
          <w:b/>
          <w:color w:val="000000" w:themeColor="text1"/>
          <w:sz w:val="24"/>
          <w:szCs w:val="24"/>
          <w:u w:val="single"/>
        </w:rPr>
      </w:pPr>
    </w:p>
    <w:p w:rsidR="0069415F" w:rsidRPr="00AB597A" w:rsidRDefault="0069415F" w:rsidP="0069415F">
      <w:pPr>
        <w:pStyle w:val="ListParagraph"/>
        <w:numPr>
          <w:ilvl w:val="0"/>
          <w:numId w:val="20"/>
        </w:numPr>
        <w:pBdr>
          <w:top w:val="nil"/>
          <w:left w:val="nil"/>
          <w:bottom w:val="nil"/>
          <w:right w:val="nil"/>
          <w:between w:val="nil"/>
        </w:pBdr>
        <w:spacing w:after="0"/>
        <w:rPr>
          <w:rFonts w:ascii="Georgia" w:eastAsia="Georgia" w:hAnsi="Georgia" w:cs="Georgia"/>
          <w:b/>
          <w:color w:val="000000"/>
          <w:sz w:val="24"/>
          <w:szCs w:val="24"/>
        </w:rPr>
      </w:pPr>
      <w:r w:rsidRPr="00AB597A">
        <w:rPr>
          <w:rFonts w:ascii="Georgia" w:eastAsia="Georgia" w:hAnsi="Georgia" w:cs="Georgia"/>
          <w:b/>
          <w:color w:val="000000"/>
          <w:sz w:val="24"/>
          <w:szCs w:val="24"/>
        </w:rPr>
        <w:t>Background:</w:t>
      </w:r>
    </w:p>
    <w:p w:rsidR="0069415F" w:rsidRPr="00E1030C" w:rsidRDefault="0069415F" w:rsidP="0069415F">
      <w:pPr>
        <w:pStyle w:val="NoSpacing"/>
        <w:jc w:val="both"/>
        <w:rPr>
          <w:rFonts w:ascii="Georgia" w:eastAsia="Georgia" w:hAnsi="Georgia" w:cs="Georgia"/>
          <w:color w:val="000000"/>
        </w:rPr>
      </w:pPr>
      <w:r w:rsidRPr="00267580">
        <w:rPr>
          <w:rFonts w:ascii="Georgia" w:eastAsia="Georgia" w:hAnsi="Georgia" w:cs="Georgia"/>
          <w:color w:val="000000"/>
        </w:rPr>
        <w:t xml:space="preserve">Practical Action is an international development organization that puts ingenious ideas to </w:t>
      </w:r>
      <w:r>
        <w:rPr>
          <w:rFonts w:ascii="Georgia" w:eastAsia="Georgia" w:hAnsi="Georgia" w:cs="Georgia"/>
          <w:color w:val="000000"/>
        </w:rPr>
        <w:t xml:space="preserve">the </w:t>
      </w:r>
      <w:r w:rsidRPr="00267580">
        <w:rPr>
          <w:rFonts w:ascii="Georgia" w:eastAsia="Georgia" w:hAnsi="Georgia" w:cs="Georgia"/>
          <w:color w:val="000000"/>
        </w:rPr>
        <w:t>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rsidR="0069415F" w:rsidRDefault="0069415F" w:rsidP="0069415F">
      <w:pPr>
        <w:pStyle w:val="ListParagraph"/>
        <w:numPr>
          <w:ilvl w:val="0"/>
          <w:numId w:val="20"/>
        </w:numPr>
        <w:tabs>
          <w:tab w:val="left" w:pos="360"/>
        </w:tabs>
        <w:spacing w:before="240" w:after="0" w:line="240" w:lineRule="auto"/>
        <w:jc w:val="both"/>
        <w:rPr>
          <w:rFonts w:ascii="Georgia" w:eastAsia="Georgia" w:hAnsi="Georgia" w:cs="Georgia"/>
          <w:color w:val="000000"/>
          <w:sz w:val="24"/>
          <w:szCs w:val="24"/>
        </w:rPr>
      </w:pPr>
      <w:r w:rsidRPr="00AB597A">
        <w:rPr>
          <w:rFonts w:ascii="Georgia" w:eastAsia="Georgia" w:hAnsi="Georgia" w:cs="Georgia"/>
          <w:b/>
          <w:color w:val="000000"/>
        </w:rPr>
        <w:t xml:space="preserve">Introduction: </w:t>
      </w:r>
      <w:r w:rsidRPr="00AB597A">
        <w:rPr>
          <w:rFonts w:ascii="Georgia" w:eastAsia="Georgia" w:hAnsi="Georgia" w:cs="Georgia"/>
          <w:color w:val="000000"/>
          <w:sz w:val="24"/>
          <w:szCs w:val="24"/>
        </w:rPr>
        <w:br/>
        <w:t xml:space="preserve">The proposed intervention is designed to provide quick response to the urgent drought crisis’ implications on the North Darfur state. This will be through providing timely nutrition sensitive FSL and WASH interventions for 30,000 people in 5000 households (women 12,333 men 12,837 boys 2451 girls 2379 including 3847 people with disability) at 10 villages in </w:t>
      </w:r>
      <w:proofErr w:type="spellStart"/>
      <w:r w:rsidRPr="00AB597A">
        <w:rPr>
          <w:rFonts w:ascii="Georgia" w:eastAsia="Georgia" w:hAnsi="Georgia" w:cs="Georgia"/>
          <w:color w:val="000000"/>
          <w:sz w:val="24"/>
          <w:szCs w:val="24"/>
        </w:rPr>
        <w:t>Alkoma</w:t>
      </w:r>
      <w:proofErr w:type="spellEnd"/>
      <w:r w:rsidRPr="00AB597A">
        <w:rPr>
          <w:rFonts w:ascii="Georgia" w:eastAsia="Georgia" w:hAnsi="Georgia" w:cs="Georgia"/>
          <w:color w:val="000000"/>
          <w:sz w:val="24"/>
          <w:szCs w:val="24"/>
        </w:rPr>
        <w:t xml:space="preserve"> locality bridging the food security gap and lack of animal fodder and water shortage associated with the poor rainfall. To improve food security and agricultural production farmers will be supported by provision of seeds and tools coupled with strengthening community based agricultural extension capacity. 658 vulnerable farmer households (3948 people 1623 women, 1689 men, 323 boys and 313 girls) will receive a package quality crops and vegetables seeds. 10666 people in </w:t>
      </w:r>
      <w:proofErr w:type="spellStart"/>
      <w:r w:rsidRPr="00AB597A">
        <w:rPr>
          <w:rFonts w:ascii="Georgia" w:eastAsia="Georgia" w:hAnsi="Georgia" w:cs="Georgia"/>
          <w:color w:val="000000"/>
          <w:sz w:val="24"/>
          <w:szCs w:val="24"/>
        </w:rPr>
        <w:t>farme</w:t>
      </w:r>
      <w:proofErr w:type="spellEnd"/>
      <w:r w:rsidRPr="00AB597A">
        <w:rPr>
          <w:rFonts w:ascii="Georgia" w:eastAsia="Georgia" w:hAnsi="Georgia" w:cs="Georgia"/>
          <w:color w:val="000000"/>
          <w:sz w:val="24"/>
          <w:szCs w:val="24"/>
        </w:rPr>
        <w:t xml:space="preserve"> households (4385 women, 4564 men, 871 boys and 846 girls) will benefit from distribution of 533 donkey and donkey driven ploughs to improve productivity. In addition, 20 women headed households and people with disability will receive donkeys and donkey driven carts for transportation of goods and for income generation. In coordination with Ministry of Agriculture 25 existing community based women and men agricultural extension workers will receive refresher training focusing more on emergency response. 325 Women – in particular women headed households – will be supported by required inputs to establish backyard gardens for own nutrition </w:t>
      </w:r>
      <w:r w:rsidRPr="00AB597A">
        <w:rPr>
          <w:rFonts w:ascii="Georgia" w:eastAsia="Georgia" w:hAnsi="Georgia" w:cs="Georgia"/>
          <w:color w:val="000000"/>
          <w:sz w:val="24"/>
          <w:szCs w:val="24"/>
        </w:rPr>
        <w:lastRenderedPageBreak/>
        <w:t>and for income.</w:t>
      </w:r>
      <w:r w:rsidRPr="00AB597A">
        <w:rPr>
          <w:rFonts w:ascii="Georgia" w:eastAsia="Georgia" w:hAnsi="Georgia" w:cs="Georgia"/>
          <w:color w:val="000000"/>
          <w:sz w:val="24"/>
          <w:szCs w:val="24"/>
        </w:rPr>
        <w:br/>
        <w:t xml:space="preserve">To support livestock production and improve food security supplementary </w:t>
      </w:r>
    </w:p>
    <w:p w:rsidR="0069415F" w:rsidRPr="0039633E" w:rsidRDefault="0069415F" w:rsidP="0069415F">
      <w:pPr>
        <w:pStyle w:val="ListParagraph"/>
        <w:tabs>
          <w:tab w:val="left" w:pos="360"/>
        </w:tabs>
        <w:spacing w:before="240" w:after="0" w:line="240" w:lineRule="auto"/>
        <w:jc w:val="both"/>
        <w:rPr>
          <w:rFonts w:ascii="Georgia" w:eastAsia="Georgia" w:hAnsi="Georgia" w:cs="Georgia"/>
          <w:color w:val="000000"/>
          <w:sz w:val="24"/>
          <w:szCs w:val="24"/>
        </w:rPr>
      </w:pPr>
      <w:r w:rsidRPr="00AB597A">
        <w:rPr>
          <w:rFonts w:ascii="Georgia" w:eastAsia="Georgia" w:hAnsi="Georgia" w:cs="Georgia"/>
          <w:color w:val="000000"/>
          <w:sz w:val="24"/>
          <w:szCs w:val="24"/>
        </w:rPr>
        <w:t xml:space="preserve">animal feed package e will be distributed to 400 most vulnerable HHs (2400 people including 987 </w:t>
      </w:r>
      <w:r w:rsidRPr="0039633E">
        <w:rPr>
          <w:rFonts w:ascii="Georgia" w:eastAsia="Georgia" w:hAnsi="Georgia" w:cs="Georgia"/>
          <w:color w:val="000000"/>
          <w:sz w:val="24"/>
          <w:szCs w:val="24"/>
        </w:rPr>
        <w:t>women, 1027 men, 196 boys and 190 girls) to cover 3 months needs with focus on female headed households and families with malnourished children. Set of veterinary support services including 60 CAHWs and volunteers training and support with drugs and kits to lead awareness raising and livestock treatment and support vaccination of 40,000 heads of livestock owned by 5000 households. Availability of livestock feed will be further enhanced through pasture improvement activities for 2,000 Hectare of range lands 8000</w:t>
      </w:r>
      <w:r w:rsidRPr="0039633E">
        <w:rPr>
          <w:rFonts w:ascii="Georgia" w:eastAsia="Georgia" w:hAnsi="Georgia" w:cs="Georgia"/>
          <w:color w:val="000000"/>
          <w:sz w:val="24"/>
          <w:szCs w:val="24"/>
        </w:rPr>
        <w:br/>
        <w:t xml:space="preserve">In coordination with relevant technical authorities, community leaders, women and men volunteers, other actors and stakeholders at locality and state level, the project will provide support to 5000HHs by providing for access to clean drinking water supply and for watering livestock in response to identified water shortage identified. Rehabilitation of 3 water yards will facilitate access of 15000 people (6167 women, 6419 men, 1226 boys and 1190 girls) to clean and supplies for drinking, sanitation and hygiene purpose. 3 </w:t>
      </w:r>
      <w:r>
        <w:rPr>
          <w:rFonts w:ascii="Georgia" w:eastAsia="Georgia" w:hAnsi="Georgia" w:cs="Georgia"/>
          <w:color w:val="000000"/>
          <w:sz w:val="24"/>
          <w:szCs w:val="24"/>
        </w:rPr>
        <w:t>HAFFIRs</w:t>
      </w:r>
      <w:r w:rsidRPr="0039633E">
        <w:rPr>
          <w:rFonts w:ascii="Georgia" w:eastAsia="Georgia" w:hAnsi="Georgia" w:cs="Georgia"/>
          <w:color w:val="000000"/>
          <w:sz w:val="24"/>
          <w:szCs w:val="24"/>
        </w:rPr>
        <w:t xml:space="preserve"> rehabilitation will provide for 20,000 heads of livestock owned by 2500 households (15000 people 6166 women, 6418 men, 1226 boys and 1190 girls). 10 Community management committees will be established and supported to build management capacities by formal and on job training to ensure sustainability of source for example maintaining sanitary standards, 60 sanitation and hygiene promoters of whom at least 30% women will be trained to deliver 20 awareness raising campaigns around CLTS, CATS and PHAST. 10 Hand-washing facilities established at the public locations for protection from COVID19 or other water borne diseases spread and to maintain personal hygiene. Community, stakeholders including contractors, government and staff will be oriented on zero tolerance for any sexual exploitation through a central workshop. All responses mentioned above are based on the needs identified by the assessment carried out by FAO in collaboration with relevant stakeholders.</w:t>
      </w:r>
      <w:r w:rsidRPr="0039633E">
        <w:rPr>
          <w:rFonts w:ascii="Arial" w:eastAsia="Arial" w:hAnsi="Arial"/>
          <w:color w:val="000000"/>
          <w:sz w:val="16"/>
        </w:rPr>
        <w:br/>
      </w:r>
    </w:p>
    <w:p w:rsidR="0069415F" w:rsidRPr="00AB597A" w:rsidRDefault="0069415F" w:rsidP="0069415F">
      <w:pPr>
        <w:pStyle w:val="ListParagraph"/>
        <w:numPr>
          <w:ilvl w:val="0"/>
          <w:numId w:val="20"/>
        </w:numPr>
        <w:rPr>
          <w:rFonts w:ascii="Georgia" w:eastAsia="Georgia" w:hAnsi="Georgia" w:cstheme="majorBidi"/>
          <w:b/>
          <w:color w:val="000000"/>
          <w:sz w:val="24"/>
          <w:szCs w:val="24"/>
        </w:rPr>
      </w:pPr>
      <w:r w:rsidRPr="00AB597A">
        <w:rPr>
          <w:rFonts w:ascii="Georgia" w:eastAsia="Georgia" w:hAnsi="Georgia" w:cstheme="majorBidi"/>
          <w:b/>
          <w:color w:val="000000"/>
          <w:sz w:val="24"/>
          <w:szCs w:val="24"/>
        </w:rPr>
        <w:t xml:space="preserve">(SUD-21/HSD20/RA11/FSL-WASH/INGO/21406) Goal: </w:t>
      </w:r>
    </w:p>
    <w:p w:rsidR="0069415F" w:rsidRPr="00BA5C48" w:rsidRDefault="0069415F" w:rsidP="0069415F">
      <w:pPr>
        <w:pBdr>
          <w:top w:val="nil"/>
          <w:left w:val="nil"/>
          <w:bottom w:val="nil"/>
          <w:right w:val="nil"/>
          <w:between w:val="nil"/>
        </w:pBdr>
        <w:spacing w:line="240" w:lineRule="auto"/>
        <w:jc w:val="both"/>
        <w:rPr>
          <w:rFonts w:ascii="Georgia" w:eastAsia="Georgia" w:hAnsi="Georgia" w:cstheme="majorBidi"/>
          <w:color w:val="000000"/>
          <w:sz w:val="24"/>
          <w:szCs w:val="24"/>
        </w:rPr>
      </w:pPr>
      <w:r w:rsidRPr="00BA5C48">
        <w:rPr>
          <w:rFonts w:ascii="Georgia" w:eastAsia="Georgia" w:hAnsi="Georgia" w:cstheme="majorBidi"/>
          <w:color w:val="000000"/>
          <w:sz w:val="24"/>
          <w:szCs w:val="24"/>
        </w:rPr>
        <w:t xml:space="preserve">Rural Communities, including farmers, agro-pastoralists and pastoralists, have livelihoods that are resilient </w:t>
      </w:r>
      <w:r>
        <w:rPr>
          <w:rFonts w:ascii="Georgia" w:eastAsia="Georgia" w:hAnsi="Georgia" w:cstheme="majorBidi"/>
          <w:color w:val="000000"/>
          <w:sz w:val="24"/>
          <w:szCs w:val="24"/>
        </w:rPr>
        <w:t>to the effects</w:t>
      </w:r>
      <w:r w:rsidRPr="00BA5C48">
        <w:rPr>
          <w:rFonts w:ascii="Georgia" w:eastAsia="Georgia" w:hAnsi="Georgia" w:cstheme="majorBidi"/>
          <w:color w:val="000000"/>
          <w:sz w:val="24"/>
          <w:szCs w:val="24"/>
        </w:rPr>
        <w:t xml:space="preserve"> conflict. </w:t>
      </w:r>
    </w:p>
    <w:p w:rsidR="0069415F" w:rsidRPr="00AB597A" w:rsidRDefault="0069415F" w:rsidP="0069415F">
      <w:pPr>
        <w:pStyle w:val="ListParagraph"/>
        <w:numPr>
          <w:ilvl w:val="0"/>
          <w:numId w:val="20"/>
        </w:numPr>
        <w:pBdr>
          <w:top w:val="nil"/>
          <w:left w:val="nil"/>
          <w:bottom w:val="nil"/>
          <w:right w:val="nil"/>
          <w:between w:val="nil"/>
        </w:pBdr>
        <w:spacing w:line="240" w:lineRule="auto"/>
        <w:jc w:val="both"/>
        <w:rPr>
          <w:rFonts w:ascii="Georgia" w:eastAsia="Georgia" w:hAnsi="Georgia" w:cstheme="majorBidi"/>
          <w:b/>
          <w:color w:val="000000"/>
          <w:sz w:val="24"/>
          <w:szCs w:val="24"/>
        </w:rPr>
      </w:pPr>
      <w:r w:rsidRPr="00AB597A">
        <w:rPr>
          <w:rFonts w:ascii="Georgia" w:eastAsia="Georgia" w:hAnsi="Georgia" w:cstheme="majorBidi"/>
          <w:b/>
          <w:color w:val="000000"/>
          <w:sz w:val="24"/>
          <w:szCs w:val="24"/>
        </w:rPr>
        <w:t>(SUD-21/HSD20/RA11/FSL-WASH/INGO/21406) Objective:</w:t>
      </w:r>
    </w:p>
    <w:p w:rsidR="0069415F" w:rsidRDefault="0069415F" w:rsidP="0069415F">
      <w:pPr>
        <w:pBdr>
          <w:top w:val="nil"/>
          <w:left w:val="nil"/>
          <w:bottom w:val="nil"/>
          <w:right w:val="nil"/>
          <w:between w:val="nil"/>
        </w:pBdr>
        <w:spacing w:line="240" w:lineRule="auto"/>
        <w:jc w:val="both"/>
        <w:rPr>
          <w:rFonts w:ascii="Georgia" w:eastAsia="Georgia" w:hAnsi="Georgia" w:cs="Georgia"/>
          <w:color w:val="000000"/>
          <w:sz w:val="24"/>
          <w:szCs w:val="24"/>
          <w:rtl/>
        </w:rPr>
      </w:pPr>
      <w:r w:rsidRPr="00BA5C48">
        <w:rPr>
          <w:rFonts w:ascii="Georgia" w:eastAsia="Georgia" w:hAnsi="Georgia" w:cstheme="majorBidi"/>
          <w:b/>
          <w:color w:val="000000"/>
          <w:sz w:val="24"/>
          <w:szCs w:val="24"/>
        </w:rPr>
        <w:t xml:space="preserve"> </w:t>
      </w:r>
      <w:r w:rsidRPr="001D5F1A">
        <w:rPr>
          <w:rFonts w:ascii="Georgia" w:eastAsia="Georgia" w:hAnsi="Georgia" w:cs="Georgia"/>
          <w:color w:val="000000"/>
          <w:sz w:val="24"/>
          <w:szCs w:val="24"/>
        </w:rPr>
        <w:t xml:space="preserve">15000 people (6167 women, 6419 men, 1226 boys and 1190 girls) </w:t>
      </w:r>
      <w:r w:rsidRPr="00BA5C48">
        <w:rPr>
          <w:rFonts w:ascii="Georgia" w:eastAsia="Georgia" w:hAnsi="Georgia" w:cstheme="majorBidi"/>
          <w:color w:val="000000"/>
          <w:sz w:val="24"/>
          <w:szCs w:val="24"/>
        </w:rPr>
        <w:t xml:space="preserve">vulnerable rural people including women, men, girls and boys in North Darfur have improved food security, increased income. </w:t>
      </w:r>
      <w:r w:rsidRPr="00267580">
        <w:rPr>
          <w:rFonts w:ascii="Georgia" w:eastAsia="Georgia" w:hAnsi="Georgia" w:cs="Georgia"/>
          <w:color w:val="000000"/>
          <w:sz w:val="24"/>
          <w:szCs w:val="24"/>
        </w:rPr>
        <w:t xml:space="preserve"> </w:t>
      </w:r>
    </w:p>
    <w:p w:rsidR="0069415F" w:rsidRDefault="0069415F" w:rsidP="0069415F">
      <w:pPr>
        <w:spacing w:before="240" w:after="0" w:line="240" w:lineRule="auto"/>
        <w:ind w:right="-450"/>
        <w:jc w:val="both"/>
        <w:rPr>
          <w:rFonts w:ascii="Georgia" w:eastAsia="Georgia" w:hAnsi="Georgia" w:cstheme="majorBidi"/>
          <w:b/>
          <w:color w:val="000000" w:themeColor="text1"/>
          <w:sz w:val="24"/>
          <w:szCs w:val="24"/>
        </w:rPr>
      </w:pPr>
      <w:r>
        <w:rPr>
          <w:rFonts w:ascii="Georgia" w:eastAsia="Georgia" w:hAnsi="Georgia" w:cstheme="majorBidi"/>
          <w:b/>
          <w:color w:val="000000" w:themeColor="text1"/>
          <w:sz w:val="24"/>
          <w:szCs w:val="24"/>
        </w:rPr>
        <w:t xml:space="preserve">5- </w:t>
      </w:r>
      <w:r w:rsidRPr="006722A8">
        <w:rPr>
          <w:rFonts w:ascii="Georgia" w:eastAsia="Georgia" w:hAnsi="Georgia" w:cstheme="majorBidi"/>
          <w:b/>
          <w:color w:val="000000" w:themeColor="text1"/>
          <w:sz w:val="24"/>
          <w:szCs w:val="24"/>
        </w:rPr>
        <w:t>Objective of t</w:t>
      </w:r>
      <w:r>
        <w:rPr>
          <w:rFonts w:ascii="Georgia" w:eastAsia="Georgia" w:hAnsi="Georgia" w:cstheme="majorBidi"/>
          <w:b/>
          <w:color w:val="000000" w:themeColor="text1"/>
          <w:sz w:val="24"/>
          <w:szCs w:val="24"/>
        </w:rPr>
        <w:t xml:space="preserve">he Activity: </w:t>
      </w:r>
      <w:r>
        <w:rPr>
          <w:rFonts w:ascii="Georgia" w:eastAsia="Georgia" w:hAnsi="Georgia" w:cstheme="majorBidi"/>
          <w:b/>
          <w:color w:val="000000"/>
        </w:rPr>
        <w:t xml:space="preserve">Rehabilitation </w:t>
      </w:r>
      <w:r>
        <w:rPr>
          <w:rFonts w:ascii="Georgia" w:eastAsia="Georgia" w:hAnsi="Georgia" w:cstheme="majorBidi"/>
          <w:b/>
          <w:color w:val="000000" w:themeColor="text1"/>
          <w:sz w:val="24"/>
          <w:szCs w:val="24"/>
        </w:rPr>
        <w:t xml:space="preserve">of </w:t>
      </w:r>
      <w:r w:rsidRPr="00F55497">
        <w:rPr>
          <w:rFonts w:ascii="Georgia" w:eastAsia="Georgia" w:hAnsi="Georgia" w:cstheme="majorBidi"/>
          <w:b/>
          <w:color w:val="000000"/>
        </w:rPr>
        <w:t>Al-KABEER</w:t>
      </w:r>
      <w:r>
        <w:rPr>
          <w:rFonts w:ascii="Georgia" w:eastAsia="Georgia" w:hAnsi="Georgia" w:cstheme="majorBidi"/>
          <w:b/>
          <w:color w:val="000000"/>
        </w:rPr>
        <w:t xml:space="preserve"> A</w:t>
      </w:r>
      <w:r w:rsidRPr="00F55497">
        <w:rPr>
          <w:rFonts w:ascii="Georgia" w:eastAsia="Georgia" w:hAnsi="Georgia" w:cstheme="majorBidi"/>
          <w:b/>
          <w:color w:val="000000"/>
        </w:rPr>
        <w:t xml:space="preserve"> </w:t>
      </w:r>
      <w:r>
        <w:rPr>
          <w:rFonts w:ascii="Georgia" w:eastAsia="Georgia" w:hAnsi="Georgia" w:cstheme="majorBidi"/>
          <w:b/>
          <w:color w:val="000000" w:themeColor="text1"/>
          <w:sz w:val="24"/>
          <w:szCs w:val="24"/>
        </w:rPr>
        <w:t xml:space="preserve">HAFFIR  </w:t>
      </w:r>
    </w:p>
    <w:p w:rsidR="0069415F" w:rsidRPr="00AB597A" w:rsidRDefault="0069415F" w:rsidP="0069415F">
      <w:pPr>
        <w:spacing w:before="240" w:after="0" w:line="240" w:lineRule="auto"/>
        <w:ind w:right="-450"/>
        <w:jc w:val="both"/>
        <w:rPr>
          <w:rFonts w:ascii="Georgia" w:hAnsi="Georgia"/>
          <w:color w:val="000000" w:themeColor="text1"/>
        </w:rPr>
      </w:pPr>
    </w:p>
    <w:p w:rsidR="0069415F" w:rsidRPr="0039633E" w:rsidRDefault="0069415F" w:rsidP="0069415F">
      <w:pPr>
        <w:pStyle w:val="NoSpacing"/>
        <w:jc w:val="both"/>
        <w:rPr>
          <w:rFonts w:ascii="Georgia" w:hAnsi="Georgia"/>
          <w:bCs/>
          <w:color w:val="000000" w:themeColor="text1"/>
        </w:rPr>
      </w:pPr>
      <w:r>
        <w:rPr>
          <w:rFonts w:ascii="Georgia" w:hAnsi="Georgia"/>
          <w:color w:val="000000" w:themeColor="text1"/>
        </w:rPr>
        <w:t>Is an activity coded by (2.7</w:t>
      </w:r>
      <w:r w:rsidRPr="00F55497">
        <w:rPr>
          <w:rFonts w:ascii="Georgia" w:hAnsi="Georgia"/>
          <w:color w:val="000000" w:themeColor="text1"/>
        </w:rPr>
        <w:t>) in Project budget, this activity intended to achieve its objectives which include;</w:t>
      </w:r>
      <w:r>
        <w:rPr>
          <w:rFonts w:ascii="Georgia" w:hAnsi="Georgia"/>
          <w:color w:val="000000" w:themeColor="text1"/>
        </w:rPr>
        <w:t xml:space="preserve"> stand on current situation of one</w:t>
      </w:r>
      <w:r w:rsidRPr="00F55497">
        <w:rPr>
          <w:rFonts w:ascii="Georgia" w:hAnsi="Georgia"/>
          <w:color w:val="000000" w:themeColor="text1"/>
        </w:rPr>
        <w:t xml:space="preserve"> </w:t>
      </w:r>
      <w:r>
        <w:rPr>
          <w:rFonts w:ascii="Georgia" w:hAnsi="Georgia"/>
          <w:color w:val="000000" w:themeColor="text1"/>
        </w:rPr>
        <w:t>HAFFIR</w:t>
      </w:r>
      <w:r w:rsidRPr="00F55497">
        <w:rPr>
          <w:rFonts w:ascii="Georgia" w:hAnsi="Georgia"/>
          <w:color w:val="000000" w:themeColor="text1"/>
        </w:rPr>
        <w:t xml:space="preserve"> Determined the location of on</w:t>
      </w:r>
      <w:r>
        <w:rPr>
          <w:rFonts w:ascii="Georgia" w:hAnsi="Georgia"/>
          <w:color w:val="000000" w:themeColor="text1"/>
        </w:rPr>
        <w:t xml:space="preserve">e HAFFIR rehabilitation in </w:t>
      </w:r>
      <w:r>
        <w:rPr>
          <w:rFonts w:ascii="Georgia" w:eastAsia="Georgia" w:hAnsi="Georgia" w:cstheme="majorBidi"/>
          <w:bCs/>
          <w:color w:val="000000"/>
        </w:rPr>
        <w:t>Al-MANZOL B</w:t>
      </w:r>
      <w:r w:rsidRPr="00F55497">
        <w:rPr>
          <w:rFonts w:ascii="Georgia" w:hAnsi="Georgia"/>
          <w:color w:val="000000" w:themeColor="text1"/>
        </w:rPr>
        <w:t xml:space="preserve"> </w:t>
      </w:r>
      <w:r>
        <w:rPr>
          <w:rFonts w:ascii="Georgia" w:hAnsi="Georgia"/>
          <w:color w:val="000000" w:themeColor="text1"/>
        </w:rPr>
        <w:t xml:space="preserve">Village </w:t>
      </w:r>
    </w:p>
    <w:p w:rsidR="0069415F" w:rsidRPr="00F55497" w:rsidRDefault="0069415F" w:rsidP="0069415F">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Provide clean water for human and animals. </w:t>
      </w:r>
    </w:p>
    <w:p w:rsidR="0069415F" w:rsidRPr="007176CF" w:rsidRDefault="0069415F" w:rsidP="0069415F">
      <w:pPr>
        <w:pStyle w:val="NoSpacing"/>
        <w:numPr>
          <w:ilvl w:val="0"/>
          <w:numId w:val="24"/>
        </w:numPr>
        <w:jc w:val="both"/>
        <w:rPr>
          <w:rFonts w:ascii="Georgia" w:hAnsi="Georgia"/>
          <w:color w:val="000000" w:themeColor="text1"/>
        </w:rPr>
      </w:pPr>
      <w:r w:rsidRPr="00F55497">
        <w:rPr>
          <w:rFonts w:ascii="Georgia" w:hAnsi="Georgia"/>
          <w:color w:val="000000" w:themeColor="text1"/>
        </w:rPr>
        <w:lastRenderedPageBreak/>
        <w:t>Separation the water drinking of Human from animals.</w:t>
      </w:r>
    </w:p>
    <w:p w:rsidR="0069415F" w:rsidRPr="00F55497" w:rsidRDefault="0069415F" w:rsidP="0069415F">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Feeding the underground water in areas of Q in and Q out.    </w:t>
      </w:r>
    </w:p>
    <w:p w:rsidR="0069415F" w:rsidRPr="00F55497" w:rsidRDefault="0069415F" w:rsidP="0069415F">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Positive impact for the climate change. </w:t>
      </w:r>
    </w:p>
    <w:p w:rsidR="0069415F" w:rsidRPr="00F55497" w:rsidRDefault="0069415F" w:rsidP="0069415F">
      <w:pPr>
        <w:pStyle w:val="NoSpacing"/>
        <w:numPr>
          <w:ilvl w:val="0"/>
          <w:numId w:val="24"/>
        </w:numPr>
        <w:jc w:val="both"/>
        <w:rPr>
          <w:rFonts w:ascii="Georgia" w:hAnsi="Georgia"/>
          <w:color w:val="000000" w:themeColor="text1"/>
        </w:rPr>
      </w:pPr>
      <w:r w:rsidRPr="00F55497">
        <w:rPr>
          <w:rFonts w:ascii="Georgia" w:hAnsi="Georgia"/>
          <w:color w:val="000000" w:themeColor="text1"/>
        </w:rPr>
        <w:t xml:space="preserve">Reduce the conflicts resulted from the shortage of water.  </w:t>
      </w:r>
    </w:p>
    <w:p w:rsidR="0069415F" w:rsidRPr="00F55497" w:rsidRDefault="0069415F" w:rsidP="0069415F">
      <w:pPr>
        <w:pStyle w:val="NoSpacing"/>
        <w:numPr>
          <w:ilvl w:val="0"/>
          <w:numId w:val="24"/>
        </w:numPr>
        <w:pBdr>
          <w:top w:val="nil"/>
          <w:left w:val="nil"/>
          <w:bottom w:val="nil"/>
          <w:right w:val="nil"/>
          <w:between w:val="nil"/>
        </w:pBdr>
        <w:jc w:val="both"/>
        <w:rPr>
          <w:color w:val="000000" w:themeColor="text1"/>
        </w:rPr>
      </w:pPr>
      <w:r w:rsidRPr="00F55497">
        <w:rPr>
          <w:rFonts w:ascii="Georgia" w:hAnsi="Georgia"/>
          <w:color w:val="000000" w:themeColor="text1"/>
        </w:rPr>
        <w:t>Peace building among the communities.</w:t>
      </w:r>
    </w:p>
    <w:p w:rsidR="0069415F" w:rsidRPr="00623B7E" w:rsidRDefault="0069415F" w:rsidP="0069415F">
      <w:pPr>
        <w:pStyle w:val="ListParagraph"/>
        <w:numPr>
          <w:ilvl w:val="0"/>
          <w:numId w:val="25"/>
        </w:numPr>
        <w:spacing w:before="240" w:after="0" w:line="240" w:lineRule="auto"/>
        <w:ind w:right="-450"/>
        <w:jc w:val="both"/>
        <w:rPr>
          <w:b/>
          <w:bCs/>
          <w:color w:val="000000" w:themeColor="text1"/>
          <w:sz w:val="24"/>
          <w:szCs w:val="24"/>
        </w:rPr>
      </w:pPr>
      <w:r w:rsidRPr="00623B7E">
        <w:rPr>
          <w:b/>
          <w:bCs/>
          <w:color w:val="000000" w:themeColor="text1"/>
          <w:sz w:val="24"/>
          <w:szCs w:val="24"/>
        </w:rPr>
        <w:t xml:space="preserve">Technical works: </w:t>
      </w:r>
    </w:p>
    <w:p w:rsidR="0069415F" w:rsidRPr="00F55497" w:rsidRDefault="0069415F" w:rsidP="0069415F">
      <w:pPr>
        <w:pStyle w:val="NoSpacing"/>
        <w:jc w:val="both"/>
        <w:rPr>
          <w:rFonts w:ascii="Georgia" w:hAnsi="Georgia"/>
          <w:color w:val="000000" w:themeColor="text1"/>
        </w:rPr>
      </w:pPr>
      <w:r w:rsidRPr="00F55497">
        <w:rPr>
          <w:rFonts w:ascii="Georgia" w:hAnsi="Georgia"/>
          <w:color w:val="000000" w:themeColor="text1"/>
        </w:rPr>
        <w:t xml:space="preserve">The contractor shall conduct environmental and social impact assessment to deliver an approved practical action report that is developed in accordance with Government requirements, with information including, but not limited to the following: </w:t>
      </w:r>
    </w:p>
    <w:p w:rsidR="0069415F" w:rsidRPr="00F55497" w:rsidRDefault="0069415F" w:rsidP="0069415F">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Whether and/or how rehabilitation of HAFFIR would not cause degradation of habitat along the catchments</w:t>
      </w:r>
    </w:p>
    <w:p w:rsidR="0069415F" w:rsidRPr="00F55497" w:rsidRDefault="0069415F" w:rsidP="0069415F">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Social and environmental impacts (including but not limited to equity and gender issues) through the construction of the weirs and the surrounding communities understanding and acceptance/feedback regarding the risks.</w:t>
      </w:r>
    </w:p>
    <w:p w:rsidR="0069415F" w:rsidRPr="00F55497" w:rsidRDefault="0069415F" w:rsidP="0069415F">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Suggested mechanisms and plans to mitigate and/or monitor potential risks during project implementation.</w:t>
      </w:r>
    </w:p>
    <w:p w:rsidR="0069415F" w:rsidRPr="00F55497" w:rsidRDefault="0069415F" w:rsidP="0069415F">
      <w:pPr>
        <w:numPr>
          <w:ilvl w:val="2"/>
          <w:numId w:val="21"/>
        </w:numPr>
        <w:autoSpaceDE w:val="0"/>
        <w:autoSpaceDN w:val="0"/>
        <w:adjustRightInd w:val="0"/>
        <w:spacing w:after="0" w:line="240" w:lineRule="auto"/>
        <w:ind w:left="1170" w:hanging="45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Concerns related to land tenure associated with weir construction.</w:t>
      </w:r>
    </w:p>
    <w:p w:rsidR="0069415F" w:rsidRPr="00F55497" w:rsidRDefault="0069415F" w:rsidP="0069415F">
      <w:pPr>
        <w:autoSpaceDE w:val="0"/>
        <w:autoSpaceDN w:val="0"/>
        <w:adjustRightInd w:val="0"/>
        <w:spacing w:after="0" w:line="240" w:lineRule="auto"/>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The contractor shall coordinate with all communities directly or indirectly affected by the construction of the HAFFIR. The objective of the construction should include (but not limited to): </w:t>
      </w:r>
    </w:p>
    <w:p w:rsidR="0069415F" w:rsidRPr="00F55497" w:rsidRDefault="0069415F" w:rsidP="0069415F">
      <w:pPr>
        <w:numPr>
          <w:ilvl w:val="2"/>
          <w:numId w:val="21"/>
        </w:numPr>
        <w:autoSpaceDE w:val="0"/>
        <w:autoSpaceDN w:val="0"/>
        <w:adjustRightInd w:val="0"/>
        <w:spacing w:after="0" w:line="240" w:lineRule="auto"/>
        <w:ind w:left="144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Sharing information gathered from environmental and social impact assessment </w:t>
      </w:r>
    </w:p>
    <w:p w:rsidR="0069415F" w:rsidRPr="00F55497" w:rsidRDefault="0069415F" w:rsidP="0069415F">
      <w:pPr>
        <w:numPr>
          <w:ilvl w:val="2"/>
          <w:numId w:val="21"/>
        </w:numPr>
        <w:autoSpaceDE w:val="0"/>
        <w:autoSpaceDN w:val="0"/>
        <w:adjustRightInd w:val="0"/>
        <w:spacing w:after="0" w:line="240" w:lineRule="auto"/>
        <w:ind w:left="144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Feedback and reflection on any risks/impacts not included in the assessment (including risks and impacts that may be particular to women, children, and any other vulnerable groups) </w:t>
      </w:r>
    </w:p>
    <w:p w:rsidR="0069415F" w:rsidRPr="00F55497" w:rsidRDefault="0069415F" w:rsidP="0069415F">
      <w:pPr>
        <w:numPr>
          <w:ilvl w:val="2"/>
          <w:numId w:val="21"/>
        </w:numPr>
        <w:autoSpaceDE w:val="0"/>
        <w:autoSpaceDN w:val="0"/>
        <w:adjustRightInd w:val="0"/>
        <w:spacing w:after="0" w:line="240" w:lineRule="auto"/>
        <w:ind w:left="144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Feedback and recommendations on how to mitigate/avoid potential risks (including strategies that may be particular to women, children, and any other vulnerable groups) </w:t>
      </w:r>
    </w:p>
    <w:p w:rsidR="0069415F" w:rsidRPr="00F55497" w:rsidRDefault="0069415F" w:rsidP="0069415F">
      <w:pPr>
        <w:autoSpaceDE w:val="0"/>
        <w:autoSpaceDN w:val="0"/>
        <w:adjustRightInd w:val="0"/>
        <w:spacing w:after="0" w:line="240" w:lineRule="auto"/>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 xml:space="preserve">The contractor shall deliver a report on community consultations, with information regarding, but not limited to: </w:t>
      </w:r>
    </w:p>
    <w:p w:rsidR="0069415F" w:rsidRPr="00F55497" w:rsidRDefault="0069415F" w:rsidP="0069415F">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Participant list (gender disaggregated).</w:t>
      </w:r>
    </w:p>
    <w:p w:rsidR="0069415F" w:rsidRPr="00F55497" w:rsidRDefault="0069415F" w:rsidP="0069415F">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Agenda and topics of discussions.</w:t>
      </w:r>
    </w:p>
    <w:p w:rsidR="0069415F" w:rsidRPr="00F55497" w:rsidRDefault="0069415F" w:rsidP="0069415F">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Summary or key discussion points.</w:t>
      </w:r>
    </w:p>
    <w:p w:rsidR="0069415F" w:rsidRPr="00F55497" w:rsidRDefault="0069415F" w:rsidP="0069415F">
      <w:pPr>
        <w:numPr>
          <w:ilvl w:val="0"/>
          <w:numId w:val="22"/>
        </w:numPr>
        <w:autoSpaceDE w:val="0"/>
        <w:autoSpaceDN w:val="0"/>
        <w:adjustRightInd w:val="0"/>
        <w:spacing w:after="0" w:line="240" w:lineRule="auto"/>
        <w:ind w:left="1530"/>
        <w:contextualSpacing/>
        <w:jc w:val="both"/>
        <w:rPr>
          <w:rFonts w:ascii="Georgia" w:eastAsia="Times New Roman" w:hAnsi="Georgia" w:cstheme="majorBidi"/>
          <w:color w:val="000000" w:themeColor="text1"/>
        </w:rPr>
      </w:pPr>
      <w:r w:rsidRPr="00F55497">
        <w:rPr>
          <w:rFonts w:ascii="Georgia" w:eastAsia="Times New Roman" w:hAnsi="Georgia" w:cstheme="majorBidi"/>
          <w:color w:val="000000" w:themeColor="text1"/>
        </w:rPr>
        <w:t>List of recommendations and inputs (including those particular to women, children and vulnerable groups)</w:t>
      </w:r>
    </w:p>
    <w:p w:rsidR="0069415F" w:rsidRPr="00F55497" w:rsidRDefault="0069415F" w:rsidP="0069415F">
      <w:pPr>
        <w:pStyle w:val="ListParagraph"/>
        <w:numPr>
          <w:ilvl w:val="0"/>
          <w:numId w:val="25"/>
        </w:numPr>
        <w:spacing w:before="240" w:after="0" w:line="240" w:lineRule="auto"/>
        <w:ind w:right="-450"/>
        <w:jc w:val="both"/>
        <w:rPr>
          <w:rFonts w:ascii="Georgia" w:eastAsia="Times New Roman" w:hAnsi="Georgia" w:cstheme="majorBidi"/>
          <w:b/>
          <w:bCs/>
          <w:color w:val="000000" w:themeColor="text1"/>
          <w:sz w:val="24"/>
          <w:szCs w:val="24"/>
        </w:rPr>
      </w:pPr>
      <w:r w:rsidRPr="00F55497">
        <w:rPr>
          <w:rFonts w:ascii="Georgia" w:eastAsia="Times New Roman" w:hAnsi="Georgia" w:cstheme="majorBidi"/>
          <w:b/>
          <w:bCs/>
          <w:color w:val="000000" w:themeColor="text1"/>
          <w:sz w:val="24"/>
          <w:szCs w:val="24"/>
        </w:rPr>
        <w:t>Topographical survey:</w:t>
      </w:r>
    </w:p>
    <w:p w:rsidR="0069415F" w:rsidRPr="00F55497" w:rsidRDefault="0069415F" w:rsidP="0069415F">
      <w:p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The contractor shall conduct topographical survey at the proposed weir sites to produce: </w:t>
      </w:r>
    </w:p>
    <w:p w:rsidR="0069415F" w:rsidRPr="00F55497" w:rsidRDefault="0069415F" w:rsidP="0069415F">
      <w:pPr>
        <w:numPr>
          <w:ilvl w:val="0"/>
          <w:numId w:val="23"/>
        </w:num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Longitudinal section at the weir axis and selected section at 100 m intervals and produce contour maps for the reservoir and covering outlet works and spillway channel. </w:t>
      </w:r>
    </w:p>
    <w:p w:rsidR="0069415F" w:rsidRDefault="0069415F" w:rsidP="0069415F">
      <w:pPr>
        <w:spacing w:after="0" w:line="240" w:lineRule="auto"/>
        <w:ind w:left="1440"/>
        <w:contextualSpacing/>
        <w:jc w:val="both"/>
        <w:rPr>
          <w:rFonts w:ascii="Georgia" w:eastAsia="Times New Roman" w:hAnsi="Georgia" w:cstheme="majorBidi"/>
          <w:color w:val="000000" w:themeColor="text1"/>
          <w:sz w:val="24"/>
          <w:szCs w:val="24"/>
        </w:rPr>
      </w:pPr>
    </w:p>
    <w:p w:rsidR="0069415F" w:rsidRPr="00F55497" w:rsidRDefault="0069415F" w:rsidP="0069415F">
      <w:pPr>
        <w:numPr>
          <w:ilvl w:val="0"/>
          <w:numId w:val="23"/>
        </w:num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Cross section for the </w:t>
      </w:r>
      <w:proofErr w:type="spellStart"/>
      <w:r w:rsidRPr="00F55497">
        <w:rPr>
          <w:rFonts w:ascii="Georgia" w:eastAsia="Times New Roman" w:hAnsi="Georgia" w:cstheme="majorBidi"/>
          <w:color w:val="000000" w:themeColor="text1"/>
          <w:sz w:val="24"/>
          <w:szCs w:val="24"/>
        </w:rPr>
        <w:t>wadis</w:t>
      </w:r>
      <w:proofErr w:type="spellEnd"/>
      <w:r w:rsidRPr="00F55497">
        <w:rPr>
          <w:rFonts w:ascii="Georgia" w:eastAsia="Times New Roman" w:hAnsi="Georgia" w:cstheme="majorBidi"/>
          <w:color w:val="000000" w:themeColor="text1"/>
          <w:sz w:val="24"/>
          <w:szCs w:val="24"/>
        </w:rPr>
        <w:t xml:space="preserve"> with detailed readings to measure area, wetted perimeter and the water marks.</w:t>
      </w:r>
    </w:p>
    <w:p w:rsidR="0069415F" w:rsidRPr="00F55497" w:rsidRDefault="0069415F" w:rsidP="0069415F">
      <w:pPr>
        <w:numPr>
          <w:ilvl w:val="0"/>
          <w:numId w:val="23"/>
        </w:numPr>
        <w:spacing w:after="0"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 xml:space="preserve">Longitudinal profile along the </w:t>
      </w:r>
      <w:proofErr w:type="spellStart"/>
      <w:r w:rsidRPr="00F55497">
        <w:rPr>
          <w:rFonts w:ascii="Georgia" w:eastAsia="Times New Roman" w:hAnsi="Georgia" w:cstheme="majorBidi"/>
          <w:color w:val="000000" w:themeColor="text1"/>
          <w:sz w:val="24"/>
          <w:szCs w:val="24"/>
        </w:rPr>
        <w:t>wadis</w:t>
      </w:r>
      <w:proofErr w:type="spellEnd"/>
      <w:r w:rsidRPr="00F55497">
        <w:rPr>
          <w:rFonts w:ascii="Georgia" w:eastAsia="Times New Roman" w:hAnsi="Georgia" w:cstheme="majorBidi"/>
          <w:color w:val="000000" w:themeColor="text1"/>
          <w:sz w:val="24"/>
          <w:szCs w:val="24"/>
        </w:rPr>
        <w:t xml:space="preserve"> and determine ground slope, hydraulic gradient, etc. </w:t>
      </w:r>
    </w:p>
    <w:p w:rsidR="0069415F" w:rsidRDefault="0069415F" w:rsidP="0069415F">
      <w:pPr>
        <w:tabs>
          <w:tab w:val="left" w:pos="360"/>
        </w:tabs>
        <w:spacing w:line="240" w:lineRule="auto"/>
        <w:contextualSpacing/>
        <w:jc w:val="both"/>
        <w:rPr>
          <w:rFonts w:ascii="Georgia" w:eastAsia="Times New Roman" w:hAnsi="Georgia" w:cstheme="majorBidi"/>
          <w:color w:val="000000" w:themeColor="text1"/>
          <w:sz w:val="24"/>
          <w:szCs w:val="24"/>
        </w:rPr>
      </w:pPr>
      <w:r w:rsidRPr="00F55497">
        <w:rPr>
          <w:rFonts w:ascii="Georgia" w:eastAsia="Times New Roman" w:hAnsi="Georgia" w:cstheme="majorBidi"/>
          <w:color w:val="000000" w:themeColor="text1"/>
          <w:sz w:val="24"/>
          <w:szCs w:val="24"/>
        </w:rPr>
        <w:t>All survey work shall be connected to a temporary B. M. given a value and locate it in the contour map.</w:t>
      </w:r>
    </w:p>
    <w:p w:rsidR="0069415F" w:rsidRPr="00F55497" w:rsidRDefault="0069415F" w:rsidP="0069415F">
      <w:pPr>
        <w:tabs>
          <w:tab w:val="left" w:pos="360"/>
        </w:tabs>
        <w:spacing w:line="240" w:lineRule="auto"/>
        <w:contextualSpacing/>
        <w:jc w:val="both"/>
        <w:rPr>
          <w:rFonts w:ascii="Georgia" w:eastAsia="Times New Roman" w:hAnsi="Georgia" w:cstheme="majorBidi"/>
          <w:color w:val="000000" w:themeColor="text1"/>
          <w:sz w:val="24"/>
          <w:szCs w:val="24"/>
        </w:rPr>
      </w:pPr>
    </w:p>
    <w:p w:rsidR="0069415F" w:rsidRPr="00F55497" w:rsidRDefault="0069415F" w:rsidP="0069415F">
      <w:pPr>
        <w:pStyle w:val="ListParagraph"/>
        <w:numPr>
          <w:ilvl w:val="0"/>
          <w:numId w:val="27"/>
        </w:numPr>
        <w:spacing w:before="240" w:after="0" w:line="240" w:lineRule="auto"/>
        <w:ind w:right="-450"/>
        <w:jc w:val="both"/>
        <w:rPr>
          <w:rFonts w:ascii="Georgia" w:hAnsi="Georgia"/>
          <w:b/>
          <w:bCs/>
          <w:color w:val="000000" w:themeColor="text1"/>
          <w:sz w:val="24"/>
          <w:szCs w:val="24"/>
        </w:rPr>
      </w:pPr>
      <w:r w:rsidRPr="00F55497">
        <w:rPr>
          <w:rFonts w:ascii="Georgia" w:hAnsi="Georgia"/>
          <w:b/>
          <w:bCs/>
          <w:color w:val="000000" w:themeColor="text1"/>
          <w:sz w:val="24"/>
          <w:szCs w:val="24"/>
        </w:rPr>
        <w:lastRenderedPageBreak/>
        <w:t xml:space="preserve">Methodology: </w:t>
      </w:r>
    </w:p>
    <w:p w:rsidR="0069415F" w:rsidRPr="00901947" w:rsidRDefault="0069415F" w:rsidP="0069415F">
      <w:pPr>
        <w:pStyle w:val="NoSpacing"/>
        <w:rPr>
          <w:rFonts w:ascii="Georgia" w:hAnsi="Georgia"/>
          <w:color w:val="000000" w:themeColor="text1"/>
        </w:rPr>
      </w:pPr>
      <w:r w:rsidRPr="00901947">
        <w:rPr>
          <w:rFonts w:ascii="Georgia" w:hAnsi="Georgia"/>
          <w:color w:val="000000" w:themeColor="text1"/>
        </w:rPr>
        <w:t xml:space="preserve">Cost of contracting engineering company for rehabilitation work depending on the status of the existing </w:t>
      </w:r>
      <w:proofErr w:type="gramStart"/>
      <w:r w:rsidRPr="00901947">
        <w:rPr>
          <w:rFonts w:ascii="Georgia" w:hAnsi="Georgia"/>
          <w:color w:val="000000" w:themeColor="text1"/>
        </w:rPr>
        <w:t>un</w:t>
      </w:r>
      <w:proofErr w:type="gramEnd"/>
      <w:r>
        <w:rPr>
          <w:rFonts w:ascii="Georgia" w:hAnsi="Georgia"/>
          <w:color w:val="000000" w:themeColor="text1"/>
        </w:rPr>
        <w:t xml:space="preserve"> </w:t>
      </w:r>
      <w:r w:rsidRPr="00901947">
        <w:rPr>
          <w:rFonts w:ascii="Georgia" w:hAnsi="Georgia"/>
          <w:color w:val="000000" w:themeColor="text1"/>
        </w:rPr>
        <w:t xml:space="preserve">functional </w:t>
      </w:r>
      <w:proofErr w:type="spellStart"/>
      <w:r w:rsidRPr="00901947">
        <w:rPr>
          <w:rFonts w:ascii="Georgia" w:hAnsi="Georgia"/>
          <w:color w:val="000000" w:themeColor="text1"/>
        </w:rPr>
        <w:t>Haffir</w:t>
      </w:r>
      <w:proofErr w:type="spellEnd"/>
      <w:r w:rsidRPr="00901947">
        <w:rPr>
          <w:rFonts w:ascii="Georgia" w:hAnsi="Georgia"/>
          <w:color w:val="000000" w:themeColor="text1"/>
        </w:rPr>
        <w:t xml:space="preserve">. That could include provision or/and maintenance of some parts of the infrastructure. The total cost for rehabilitation of </w:t>
      </w:r>
      <w:proofErr w:type="spellStart"/>
      <w:r w:rsidRPr="00901947">
        <w:rPr>
          <w:rFonts w:ascii="Georgia" w:hAnsi="Georgia"/>
          <w:color w:val="000000" w:themeColor="text1"/>
        </w:rPr>
        <w:t>Hafee</w:t>
      </w:r>
      <w:proofErr w:type="spellEnd"/>
      <w:r w:rsidRPr="00901947">
        <w:rPr>
          <w:rFonts w:ascii="Georgia" w:hAnsi="Georgia"/>
          <w:color w:val="000000" w:themeColor="text1"/>
        </w:rPr>
        <w:t xml:space="preserve"> Al </w:t>
      </w:r>
      <w:proofErr w:type="spellStart"/>
      <w:r>
        <w:rPr>
          <w:rFonts w:ascii="Georgia" w:hAnsi="Georgia"/>
          <w:color w:val="000000" w:themeColor="text1"/>
        </w:rPr>
        <w:t>Manzol</w:t>
      </w:r>
      <w:proofErr w:type="spellEnd"/>
      <w:r>
        <w:rPr>
          <w:rFonts w:ascii="Georgia" w:hAnsi="Georgia"/>
          <w:color w:val="000000" w:themeColor="text1"/>
        </w:rPr>
        <w:t xml:space="preserve"> is </w:t>
      </w:r>
      <w:r w:rsidRPr="00901947">
        <w:rPr>
          <w:rFonts w:ascii="Georgia" w:hAnsi="Georgia"/>
          <w:color w:val="000000" w:themeColor="text1"/>
        </w:rPr>
        <w:t>detailed as follows:</w:t>
      </w:r>
    </w:p>
    <w:p w:rsidR="0069415F" w:rsidRPr="00901947" w:rsidRDefault="0069415F" w:rsidP="0069415F">
      <w:pPr>
        <w:pStyle w:val="NoSpacing"/>
        <w:rPr>
          <w:rFonts w:ascii="Georgia" w:hAnsi="Georgia"/>
          <w:color w:val="000000" w:themeColor="text1"/>
        </w:rPr>
      </w:pPr>
    </w:p>
    <w:p w:rsidR="0069415F" w:rsidRDefault="0069415F" w:rsidP="0069415F">
      <w:pPr>
        <w:pStyle w:val="NoSpacing"/>
        <w:numPr>
          <w:ilvl w:val="0"/>
          <w:numId w:val="28"/>
        </w:numPr>
        <w:rPr>
          <w:rFonts w:ascii="Georgia" w:hAnsi="Georgia"/>
          <w:color w:val="000000" w:themeColor="text1"/>
        </w:rPr>
      </w:pPr>
      <w:r>
        <w:rPr>
          <w:rFonts w:ascii="Georgia" w:hAnsi="Georgia"/>
          <w:color w:val="000000" w:themeColor="text1"/>
        </w:rPr>
        <w:t>Material supply</w:t>
      </w:r>
    </w:p>
    <w:p w:rsidR="0069415F" w:rsidRDefault="0069415F" w:rsidP="0069415F">
      <w:pPr>
        <w:pStyle w:val="NoSpacing"/>
        <w:numPr>
          <w:ilvl w:val="0"/>
          <w:numId w:val="28"/>
        </w:numPr>
        <w:rPr>
          <w:rFonts w:ascii="Georgia" w:hAnsi="Georgia"/>
          <w:color w:val="000000" w:themeColor="text1"/>
        </w:rPr>
      </w:pPr>
      <w:r w:rsidRPr="00901947">
        <w:rPr>
          <w:rFonts w:ascii="Georgia" w:hAnsi="Georgia"/>
          <w:color w:val="000000" w:themeColor="text1"/>
        </w:rPr>
        <w:t>Hiring of heavy machinery</w:t>
      </w:r>
    </w:p>
    <w:p w:rsidR="0069415F" w:rsidRDefault="0069415F" w:rsidP="0069415F">
      <w:pPr>
        <w:pStyle w:val="NoSpacing"/>
        <w:numPr>
          <w:ilvl w:val="0"/>
          <w:numId w:val="28"/>
        </w:numPr>
        <w:rPr>
          <w:rFonts w:ascii="Georgia" w:hAnsi="Georgia"/>
          <w:color w:val="000000" w:themeColor="text1"/>
        </w:rPr>
      </w:pPr>
      <w:r w:rsidRPr="00901947">
        <w:rPr>
          <w:rFonts w:ascii="Georgia" w:hAnsi="Georgia"/>
          <w:color w:val="000000" w:themeColor="text1"/>
        </w:rPr>
        <w:t xml:space="preserve">workmanship </w:t>
      </w:r>
    </w:p>
    <w:p w:rsidR="0069415F" w:rsidRDefault="0069415F" w:rsidP="0069415F">
      <w:pPr>
        <w:pStyle w:val="NoSpacing"/>
        <w:numPr>
          <w:ilvl w:val="0"/>
          <w:numId w:val="28"/>
        </w:numPr>
        <w:rPr>
          <w:rFonts w:ascii="Georgia" w:hAnsi="Georgia"/>
          <w:color w:val="000000" w:themeColor="text1"/>
        </w:rPr>
      </w:pPr>
      <w:r w:rsidRPr="00901947">
        <w:rPr>
          <w:rFonts w:ascii="Georgia" w:hAnsi="Georgia"/>
          <w:color w:val="000000" w:themeColor="text1"/>
        </w:rPr>
        <w:t>Installation:</w:t>
      </w:r>
    </w:p>
    <w:p w:rsidR="0069415F" w:rsidRDefault="0069415F" w:rsidP="0069415F">
      <w:pPr>
        <w:pStyle w:val="NoSpacing"/>
        <w:numPr>
          <w:ilvl w:val="0"/>
          <w:numId w:val="28"/>
        </w:numPr>
        <w:rPr>
          <w:rFonts w:ascii="Georgia" w:hAnsi="Georgia"/>
          <w:color w:val="000000" w:themeColor="text1"/>
        </w:rPr>
      </w:pPr>
      <w:r w:rsidRPr="00901947">
        <w:rPr>
          <w:rFonts w:ascii="Georgia" w:hAnsi="Georgia"/>
          <w:color w:val="000000" w:themeColor="text1"/>
        </w:rPr>
        <w:t xml:space="preserve">Labor, works, and transportation </w:t>
      </w:r>
    </w:p>
    <w:p w:rsidR="0069415F" w:rsidRPr="00901947" w:rsidRDefault="0069415F" w:rsidP="0069415F">
      <w:pPr>
        <w:pStyle w:val="NoSpacing"/>
        <w:numPr>
          <w:ilvl w:val="0"/>
          <w:numId w:val="28"/>
        </w:numPr>
        <w:rPr>
          <w:rFonts w:ascii="Georgia" w:hAnsi="Georgia"/>
          <w:color w:val="000000" w:themeColor="text1"/>
        </w:rPr>
      </w:pPr>
      <w:r w:rsidRPr="00901947">
        <w:rPr>
          <w:rFonts w:ascii="Georgia" w:hAnsi="Georgia"/>
          <w:color w:val="000000" w:themeColor="text1"/>
        </w:rPr>
        <w:t xml:space="preserve">For more details please see </w:t>
      </w:r>
      <w:proofErr w:type="spellStart"/>
      <w:r w:rsidRPr="00901947">
        <w:rPr>
          <w:rFonts w:ascii="Georgia" w:hAnsi="Georgia"/>
          <w:color w:val="000000" w:themeColor="text1"/>
        </w:rPr>
        <w:t>BoQ</w:t>
      </w:r>
      <w:proofErr w:type="spellEnd"/>
      <w:r w:rsidRPr="00901947">
        <w:rPr>
          <w:rFonts w:ascii="Georgia" w:hAnsi="Georgia"/>
          <w:color w:val="000000" w:themeColor="text1"/>
        </w:rPr>
        <w:t xml:space="preserve"> </w:t>
      </w:r>
      <w:r w:rsidRPr="00901947">
        <w:rPr>
          <w:rFonts w:ascii="Georgia" w:hAnsi="Georgia"/>
          <w:b/>
          <w:bCs/>
          <w:color w:val="000000" w:themeColor="text1"/>
        </w:rPr>
        <w:t>(11)</w:t>
      </w:r>
      <w:r w:rsidRPr="00901947">
        <w:rPr>
          <w:rFonts w:ascii="Georgia" w:hAnsi="Georgia"/>
          <w:color w:val="000000" w:themeColor="text1"/>
        </w:rPr>
        <w:t xml:space="preserve"> </w:t>
      </w:r>
    </w:p>
    <w:p w:rsidR="0069415F" w:rsidRPr="00F55497" w:rsidRDefault="0069415F" w:rsidP="0069415F">
      <w:pPr>
        <w:pStyle w:val="NoSpacing"/>
        <w:rPr>
          <w:rFonts w:ascii="Georgia" w:hAnsi="Georgia"/>
          <w:color w:val="000000" w:themeColor="text1"/>
        </w:rPr>
      </w:pPr>
    </w:p>
    <w:p w:rsidR="0069415F" w:rsidRPr="00F55497" w:rsidRDefault="0069415F" w:rsidP="0069415F">
      <w:pPr>
        <w:pStyle w:val="ListParagraph"/>
        <w:numPr>
          <w:ilvl w:val="0"/>
          <w:numId w:val="27"/>
        </w:numPr>
        <w:spacing w:before="240" w:after="0" w:line="240" w:lineRule="auto"/>
        <w:ind w:right="-450"/>
        <w:jc w:val="both"/>
        <w:rPr>
          <w:rFonts w:ascii="Georgia" w:eastAsia="Georgia" w:hAnsi="Georgia" w:cstheme="majorBidi"/>
          <w:b/>
          <w:color w:val="000000" w:themeColor="text1"/>
          <w:sz w:val="24"/>
          <w:szCs w:val="24"/>
        </w:rPr>
      </w:pPr>
      <w:r w:rsidRPr="00F55497">
        <w:rPr>
          <w:rFonts w:ascii="Georgia" w:eastAsia="Georgia" w:hAnsi="Georgia" w:cstheme="majorBidi"/>
          <w:b/>
          <w:color w:val="000000" w:themeColor="text1"/>
          <w:sz w:val="24"/>
          <w:szCs w:val="24"/>
        </w:rPr>
        <w:t>Expected Outputs:</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Areas of establishing</w:t>
      </w:r>
      <w:r w:rsidRPr="00F55497">
        <w:rPr>
          <w:rFonts w:ascii="Georgia" w:eastAsia="Times New Roman" w:hAnsi="Georgia" w:cstheme="majorBidi"/>
          <w:color w:val="000000" w:themeColor="text1"/>
          <w:sz w:val="24"/>
          <w:szCs w:val="24"/>
        </w:rPr>
        <w:t xml:space="preserve"> rehabilitation of one existing HAFFIR.</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Estimated budget to establishing</w:t>
      </w:r>
      <w:r w:rsidRPr="00F55497">
        <w:rPr>
          <w:rFonts w:ascii="Georgia" w:eastAsia="Times New Roman" w:hAnsi="Georgia" w:cstheme="majorBidi"/>
          <w:color w:val="000000" w:themeColor="text1"/>
          <w:sz w:val="24"/>
          <w:szCs w:val="24"/>
        </w:rPr>
        <w:t xml:space="preserve"> rehabilitation of one existing HAFFIR</w:t>
      </w:r>
      <w:r w:rsidRPr="00F55497">
        <w:rPr>
          <w:rFonts w:ascii="Georgia" w:eastAsia="Georgia" w:hAnsi="Georgia" w:cstheme="majorBidi"/>
          <w:color w:val="000000" w:themeColor="text1"/>
          <w:sz w:val="24"/>
          <w:szCs w:val="24"/>
        </w:rPr>
        <w:t xml:space="preserve"> developed</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Used to collection water and retaining water.</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Manage and prevent water flow</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Provide clean water for Human Being and animals. </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Improving standard living condition for target community. </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Expansion for cultivation land (improve food security). </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Positive impact for the climate change consequences.  </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Reduce the conflicts resulted from shortage of water.  </w:t>
      </w:r>
    </w:p>
    <w:p w:rsidR="0069415F" w:rsidRPr="00F55497" w:rsidRDefault="0069415F" w:rsidP="0069415F">
      <w:pPr>
        <w:pStyle w:val="ListParagraph"/>
        <w:numPr>
          <w:ilvl w:val="0"/>
          <w:numId w:val="26"/>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Peace building among the communities.</w:t>
      </w:r>
    </w:p>
    <w:p w:rsidR="0069415F" w:rsidRPr="00F55497" w:rsidRDefault="0069415F" w:rsidP="0069415F">
      <w:pPr>
        <w:pStyle w:val="ListParagraph"/>
        <w:pBdr>
          <w:top w:val="nil"/>
          <w:left w:val="nil"/>
          <w:bottom w:val="nil"/>
          <w:right w:val="nil"/>
          <w:between w:val="nil"/>
        </w:pBdr>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 xml:space="preserve"> </w:t>
      </w:r>
    </w:p>
    <w:p w:rsidR="0069415F" w:rsidRPr="00F55497" w:rsidRDefault="0069415F" w:rsidP="0069415F">
      <w:pPr>
        <w:pStyle w:val="ListParagraph"/>
        <w:numPr>
          <w:ilvl w:val="0"/>
          <w:numId w:val="27"/>
        </w:numPr>
        <w:spacing w:before="240" w:after="0" w:line="240" w:lineRule="auto"/>
        <w:ind w:right="-450"/>
        <w:jc w:val="both"/>
        <w:rPr>
          <w:rFonts w:ascii="Georgia" w:eastAsia="Georgia" w:hAnsi="Georgia" w:cstheme="majorBidi"/>
          <w:b/>
          <w:color w:val="000000" w:themeColor="text1"/>
          <w:sz w:val="24"/>
          <w:szCs w:val="24"/>
        </w:rPr>
      </w:pPr>
      <w:r w:rsidRPr="00F55497">
        <w:rPr>
          <w:rFonts w:ascii="Georgia" w:eastAsia="Georgia" w:hAnsi="Georgia" w:cstheme="majorBidi"/>
          <w:b/>
          <w:color w:val="000000" w:themeColor="text1"/>
          <w:sz w:val="24"/>
          <w:szCs w:val="24"/>
        </w:rPr>
        <w:t xml:space="preserve">Timeframe: </w:t>
      </w:r>
    </w:p>
    <w:p w:rsidR="0069415F" w:rsidRPr="007176CF" w:rsidRDefault="0069415F" w:rsidP="0069415F">
      <w:pPr>
        <w:pStyle w:val="NoSpacing"/>
        <w:jc w:val="both"/>
        <w:rPr>
          <w:rFonts w:ascii="Georgia" w:hAnsi="Georgia"/>
          <w:b/>
          <w:color w:val="000000" w:themeColor="text1"/>
        </w:rPr>
      </w:pPr>
      <w:r w:rsidRPr="00F55497">
        <w:rPr>
          <w:rFonts w:ascii="Georgia" w:hAnsi="Georgia"/>
          <w:color w:val="000000" w:themeColor="text1"/>
        </w:rPr>
        <w:t>This program planned to be carried out tentatively in</w:t>
      </w:r>
      <w:r w:rsidRPr="00F55497">
        <w:rPr>
          <w:rFonts w:ascii="Georgia" w:hAnsi="Georgia"/>
          <w:bCs/>
          <w:color w:val="000000" w:themeColor="text1"/>
        </w:rPr>
        <w:t xml:space="preserve"> March 2022</w:t>
      </w:r>
      <w:r w:rsidRPr="00F55497">
        <w:rPr>
          <w:rFonts w:ascii="Georgia" w:hAnsi="Georgia"/>
          <w:color w:val="000000" w:themeColor="text1"/>
        </w:rPr>
        <w:t>, unless hard conditions occurred, which need to rescheduling.</w:t>
      </w:r>
    </w:p>
    <w:p w:rsidR="0069415F" w:rsidRDefault="0069415F" w:rsidP="0069415F">
      <w:pPr>
        <w:pStyle w:val="ListParagraph"/>
        <w:spacing w:before="240" w:after="0" w:line="240" w:lineRule="auto"/>
        <w:ind w:left="810" w:right="-450"/>
        <w:jc w:val="both"/>
        <w:rPr>
          <w:rFonts w:ascii="Georgia" w:eastAsia="Georgia" w:hAnsi="Georgia" w:cstheme="majorBidi"/>
          <w:b/>
          <w:color w:val="000000" w:themeColor="text1"/>
          <w:sz w:val="24"/>
          <w:szCs w:val="24"/>
        </w:rPr>
      </w:pPr>
    </w:p>
    <w:p w:rsidR="0069415F" w:rsidRPr="00F55497" w:rsidRDefault="0069415F" w:rsidP="0069415F">
      <w:pPr>
        <w:pStyle w:val="ListParagraph"/>
        <w:numPr>
          <w:ilvl w:val="0"/>
          <w:numId w:val="27"/>
        </w:numPr>
        <w:spacing w:before="240" w:after="0" w:line="240" w:lineRule="auto"/>
        <w:ind w:right="-450"/>
        <w:jc w:val="both"/>
        <w:rPr>
          <w:rFonts w:ascii="Georgia" w:eastAsia="Georgia" w:hAnsi="Georgia" w:cstheme="majorBidi"/>
          <w:b/>
          <w:color w:val="000000" w:themeColor="text1"/>
          <w:sz w:val="24"/>
          <w:szCs w:val="24"/>
        </w:rPr>
      </w:pPr>
      <w:r w:rsidRPr="00F55497">
        <w:rPr>
          <w:rFonts w:ascii="Georgia" w:eastAsia="Georgia" w:hAnsi="Georgia" w:cstheme="majorBidi"/>
          <w:b/>
          <w:color w:val="000000" w:themeColor="text1"/>
          <w:sz w:val="24"/>
          <w:szCs w:val="24"/>
        </w:rPr>
        <w:t>Reporting:</w:t>
      </w:r>
    </w:p>
    <w:p w:rsidR="0069415F" w:rsidRPr="00F55497" w:rsidRDefault="0069415F" w:rsidP="0069415F">
      <w:p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The fodder and pasture specialist must develop comprehensive report, and summit it to the project team. Report content should include;</w:t>
      </w:r>
    </w:p>
    <w:p w:rsidR="0069415F" w:rsidRPr="00F55497"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Report title;</w:t>
      </w:r>
    </w:p>
    <w:p w:rsidR="0069415F" w:rsidRPr="00F55497"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Introduction;</w:t>
      </w:r>
    </w:p>
    <w:p w:rsidR="0069415F" w:rsidRPr="00F55497"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conduction objectives;</w:t>
      </w:r>
    </w:p>
    <w:p w:rsidR="0069415F" w:rsidRPr="00F55497"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conduction methodology;</w:t>
      </w:r>
    </w:p>
    <w:p w:rsidR="0069415F" w:rsidRPr="00F55497"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conduction findings;</w:t>
      </w:r>
    </w:p>
    <w:p w:rsidR="0069415F" w:rsidRPr="00E8099A"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Challenges and constrains;</w:t>
      </w:r>
    </w:p>
    <w:p w:rsidR="0069415F" w:rsidRPr="00F55497"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Recommendation;</w:t>
      </w:r>
    </w:p>
    <w:p w:rsidR="0069415F" w:rsidRDefault="0069415F" w:rsidP="0069415F">
      <w:pPr>
        <w:pStyle w:val="ListParagraph"/>
        <w:numPr>
          <w:ilvl w:val="0"/>
          <w:numId w:val="18"/>
        </w:num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r w:rsidRPr="00F55497">
        <w:rPr>
          <w:rFonts w:ascii="Georgia" w:eastAsia="Georgia" w:hAnsi="Georgia" w:cstheme="majorBidi"/>
          <w:color w:val="000000" w:themeColor="text1"/>
          <w:sz w:val="24"/>
          <w:szCs w:val="24"/>
        </w:rPr>
        <w:t>Conclusion.</w:t>
      </w:r>
    </w:p>
    <w:p w:rsidR="0069415F" w:rsidRDefault="0069415F" w:rsidP="0069415F">
      <w:pPr>
        <w:pBdr>
          <w:top w:val="nil"/>
          <w:left w:val="nil"/>
          <w:bottom w:val="nil"/>
          <w:right w:val="nil"/>
          <w:between w:val="nil"/>
        </w:pBdr>
        <w:spacing w:line="240" w:lineRule="auto"/>
        <w:jc w:val="both"/>
        <w:rPr>
          <w:rFonts w:ascii="Georgia" w:eastAsia="Georgia" w:hAnsi="Georgia" w:cstheme="majorBidi"/>
          <w:color w:val="000000" w:themeColor="text1"/>
          <w:sz w:val="24"/>
          <w:szCs w:val="24"/>
          <w:rtl/>
        </w:rPr>
      </w:pPr>
    </w:p>
    <w:p w:rsidR="0069415F" w:rsidRPr="0069415F" w:rsidRDefault="0069415F" w:rsidP="0069415F">
      <w:pPr>
        <w:pBdr>
          <w:top w:val="nil"/>
          <w:left w:val="nil"/>
          <w:bottom w:val="nil"/>
          <w:right w:val="nil"/>
          <w:between w:val="nil"/>
        </w:pBdr>
        <w:spacing w:line="240" w:lineRule="auto"/>
        <w:jc w:val="both"/>
        <w:rPr>
          <w:rFonts w:ascii="Georgia" w:eastAsia="Georgia" w:hAnsi="Georgia" w:cstheme="majorBidi"/>
          <w:color w:val="000000" w:themeColor="text1"/>
          <w:sz w:val="24"/>
          <w:szCs w:val="24"/>
        </w:rPr>
      </w:pPr>
    </w:p>
    <w:p w:rsidR="0069415F" w:rsidRPr="007176CF" w:rsidRDefault="0069415F" w:rsidP="0069415F">
      <w:pPr>
        <w:pStyle w:val="ListParagraph"/>
        <w:pBdr>
          <w:top w:val="nil"/>
          <w:left w:val="nil"/>
          <w:bottom w:val="nil"/>
          <w:right w:val="nil"/>
          <w:between w:val="nil"/>
        </w:pBdr>
        <w:spacing w:line="240" w:lineRule="auto"/>
        <w:jc w:val="both"/>
        <w:rPr>
          <w:rFonts w:ascii="Georgia" w:eastAsia="Georgia" w:hAnsi="Georgia" w:cstheme="majorBidi"/>
          <w:color w:val="000000" w:themeColor="text1"/>
          <w:sz w:val="24"/>
          <w:szCs w:val="24"/>
        </w:rPr>
      </w:pPr>
    </w:p>
    <w:p w:rsidR="0069415F" w:rsidRPr="00221F1E" w:rsidRDefault="0069415F" w:rsidP="0069415F">
      <w:pPr>
        <w:pStyle w:val="ListParagraph"/>
        <w:numPr>
          <w:ilvl w:val="0"/>
          <w:numId w:val="27"/>
        </w:numPr>
        <w:rPr>
          <w:b/>
          <w:bCs/>
        </w:rPr>
      </w:pPr>
      <w:proofErr w:type="spellStart"/>
      <w:r w:rsidRPr="00221F1E">
        <w:rPr>
          <w:b/>
          <w:bCs/>
          <w:sz w:val="24"/>
          <w:szCs w:val="24"/>
        </w:rPr>
        <w:t>BoQ</w:t>
      </w:r>
      <w:proofErr w:type="spellEnd"/>
      <w:r w:rsidRPr="00221F1E">
        <w:rPr>
          <w:b/>
          <w:bCs/>
          <w:sz w:val="24"/>
          <w:szCs w:val="24"/>
        </w:rPr>
        <w:t xml:space="preserve"> of </w:t>
      </w:r>
      <w:r w:rsidRPr="00221F1E">
        <w:rPr>
          <w:b/>
          <w:bCs/>
        </w:rPr>
        <w:t xml:space="preserve"> Al-KABEER</w:t>
      </w:r>
      <w:r>
        <w:rPr>
          <w:b/>
          <w:bCs/>
        </w:rPr>
        <w:t xml:space="preserve"> B</w:t>
      </w:r>
      <w:r w:rsidRPr="00221F1E">
        <w:rPr>
          <w:b/>
          <w:bCs/>
        </w:rPr>
        <w:t xml:space="preserve"> Rehabilitation</w:t>
      </w:r>
      <w:r w:rsidRPr="00221F1E">
        <w:rPr>
          <w:b/>
          <w:bCs/>
          <w:sz w:val="24"/>
          <w:szCs w:val="24"/>
        </w:rPr>
        <w:t xml:space="preserve"> </w:t>
      </w:r>
    </w:p>
    <w:tbl>
      <w:tblPr>
        <w:tblStyle w:val="TableGrid"/>
        <w:tblW w:w="11009" w:type="dxa"/>
        <w:tblInd w:w="-815" w:type="dxa"/>
        <w:tblLook w:val="04A0" w:firstRow="1" w:lastRow="0" w:firstColumn="1" w:lastColumn="0" w:noHBand="0" w:noVBand="1"/>
      </w:tblPr>
      <w:tblGrid>
        <w:gridCol w:w="800"/>
        <w:gridCol w:w="4753"/>
        <w:gridCol w:w="789"/>
        <w:gridCol w:w="1295"/>
        <w:gridCol w:w="1466"/>
        <w:gridCol w:w="1906"/>
      </w:tblGrid>
      <w:tr w:rsidR="0069415F" w:rsidRPr="00322F05" w:rsidTr="0069415F">
        <w:trPr>
          <w:trHeight w:val="599"/>
        </w:trPr>
        <w:tc>
          <w:tcPr>
            <w:tcW w:w="791"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 xml:space="preserve">Item </w:t>
            </w:r>
          </w:p>
        </w:tc>
        <w:tc>
          <w:tcPr>
            <w:tcW w:w="4778"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Description</w:t>
            </w:r>
          </w:p>
        </w:tc>
        <w:tc>
          <w:tcPr>
            <w:tcW w:w="789"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Unit</w:t>
            </w:r>
          </w:p>
        </w:tc>
        <w:tc>
          <w:tcPr>
            <w:tcW w:w="1267"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Quantity</w:t>
            </w:r>
          </w:p>
        </w:tc>
        <w:tc>
          <w:tcPr>
            <w:tcW w:w="1468"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Unit rate</w:t>
            </w:r>
          </w:p>
          <w:p w:rsidR="0069415F" w:rsidRPr="00322F05" w:rsidRDefault="0069415F" w:rsidP="00983213">
            <w:pPr>
              <w:rPr>
                <w:rFonts w:ascii="Georgia" w:hAnsi="Georgia"/>
                <w:b/>
                <w:bCs/>
                <w:sz w:val="24"/>
                <w:szCs w:val="24"/>
              </w:rPr>
            </w:pPr>
            <w:r w:rsidRPr="00322F05">
              <w:rPr>
                <w:rFonts w:ascii="Georgia" w:hAnsi="Georgia"/>
                <w:b/>
                <w:bCs/>
                <w:sz w:val="24"/>
                <w:szCs w:val="24"/>
              </w:rPr>
              <w:t>(SDG)</w:t>
            </w:r>
          </w:p>
        </w:tc>
        <w:tc>
          <w:tcPr>
            <w:tcW w:w="1913"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Total amount</w:t>
            </w:r>
          </w:p>
          <w:p w:rsidR="0069415F" w:rsidRPr="00322F05" w:rsidRDefault="0069415F" w:rsidP="00983213">
            <w:pPr>
              <w:rPr>
                <w:rFonts w:ascii="Georgia" w:hAnsi="Georgia"/>
                <w:b/>
                <w:bCs/>
                <w:sz w:val="24"/>
                <w:szCs w:val="24"/>
              </w:rPr>
            </w:pPr>
            <w:r w:rsidRPr="00322F05">
              <w:rPr>
                <w:rFonts w:ascii="Georgia" w:hAnsi="Georgia"/>
                <w:b/>
                <w:bCs/>
                <w:sz w:val="24"/>
                <w:szCs w:val="24"/>
              </w:rPr>
              <w:t>(SDG)</w:t>
            </w:r>
          </w:p>
        </w:tc>
      </w:tr>
      <w:tr w:rsidR="0069415F" w:rsidRPr="00322F05" w:rsidTr="0069415F">
        <w:trPr>
          <w:trHeight w:val="599"/>
        </w:trPr>
        <w:tc>
          <w:tcPr>
            <w:tcW w:w="791" w:type="dxa"/>
            <w:shd w:val="clear" w:color="auto" w:fill="DDD9C3" w:themeFill="background2" w:themeFillShade="E6"/>
          </w:tcPr>
          <w:p w:rsidR="0069415F" w:rsidRPr="00322F05" w:rsidRDefault="0069415F" w:rsidP="00983213">
            <w:pPr>
              <w:rPr>
                <w:rFonts w:ascii="Georgia" w:hAnsi="Georgia"/>
                <w:b/>
                <w:bCs/>
                <w:sz w:val="24"/>
                <w:szCs w:val="24"/>
              </w:rPr>
            </w:pPr>
            <w:r>
              <w:rPr>
                <w:rFonts w:ascii="Georgia" w:hAnsi="Georgia"/>
                <w:b/>
                <w:bCs/>
                <w:sz w:val="24"/>
                <w:szCs w:val="24"/>
              </w:rPr>
              <w:t>1</w:t>
            </w:r>
          </w:p>
        </w:tc>
        <w:tc>
          <w:tcPr>
            <w:tcW w:w="4778" w:type="dxa"/>
            <w:shd w:val="clear" w:color="auto" w:fill="FFFFFF" w:themeFill="background1"/>
          </w:tcPr>
          <w:p w:rsidR="0069415F" w:rsidRPr="000C7751" w:rsidRDefault="0069415F" w:rsidP="00983213">
            <w:pPr>
              <w:jc w:val="lowKashida"/>
              <w:rPr>
                <w:rFonts w:ascii="Georgia" w:hAnsi="Georgia"/>
                <w:b/>
                <w:bCs/>
                <w:sz w:val="24"/>
                <w:szCs w:val="24"/>
              </w:rPr>
            </w:pPr>
            <w:r w:rsidRPr="000C7751">
              <w:rPr>
                <w:rFonts w:ascii="Georgia" w:hAnsi="Georgia"/>
                <w:b/>
                <w:bCs/>
                <w:sz w:val="24"/>
                <w:szCs w:val="24"/>
              </w:rPr>
              <w:t xml:space="preserve">Mobilization and demobilization:- </w:t>
            </w:r>
          </w:p>
          <w:p w:rsidR="0069415F" w:rsidRPr="005B28E1" w:rsidRDefault="0069415F" w:rsidP="00983213">
            <w:pPr>
              <w:jc w:val="lowKashida"/>
              <w:rPr>
                <w:rFonts w:ascii="Georgia" w:hAnsi="Georgia"/>
                <w:sz w:val="24"/>
                <w:szCs w:val="24"/>
              </w:rPr>
            </w:pPr>
            <w:r w:rsidRPr="005B28E1">
              <w:rPr>
                <w:rFonts w:ascii="Georgia" w:hAnsi="Georgia"/>
                <w:sz w:val="24"/>
                <w:szCs w:val="24"/>
              </w:rPr>
              <w:t>Mobilization all Equipment, tools and materials but not limited preparation the site.</w:t>
            </w:r>
          </w:p>
        </w:tc>
        <w:tc>
          <w:tcPr>
            <w:tcW w:w="789" w:type="dxa"/>
            <w:shd w:val="clear" w:color="auto" w:fill="FFFFFF" w:themeFill="background1"/>
          </w:tcPr>
          <w:p w:rsidR="0069415F" w:rsidRPr="005B28E1" w:rsidRDefault="0069415F" w:rsidP="00983213">
            <w:pPr>
              <w:rPr>
                <w:rFonts w:ascii="Georgia" w:hAnsi="Georgia"/>
                <w:sz w:val="24"/>
                <w:szCs w:val="24"/>
              </w:rPr>
            </w:pPr>
            <w:r w:rsidRPr="005B28E1">
              <w:rPr>
                <w:rFonts w:ascii="Georgia" w:hAnsi="Georgia"/>
                <w:sz w:val="24"/>
                <w:szCs w:val="24"/>
              </w:rPr>
              <w:t xml:space="preserve">Job </w:t>
            </w:r>
          </w:p>
        </w:tc>
        <w:tc>
          <w:tcPr>
            <w:tcW w:w="1267" w:type="dxa"/>
            <w:shd w:val="clear" w:color="auto" w:fill="FFFFFF" w:themeFill="background1"/>
          </w:tcPr>
          <w:p w:rsidR="0069415F" w:rsidRPr="005B28E1" w:rsidRDefault="0069415F" w:rsidP="00983213">
            <w:pPr>
              <w:rPr>
                <w:rFonts w:ascii="Georgia" w:hAnsi="Georgia"/>
                <w:sz w:val="24"/>
                <w:szCs w:val="24"/>
              </w:rPr>
            </w:pPr>
            <w:r w:rsidRPr="005B28E1">
              <w:rPr>
                <w:rFonts w:ascii="Georgia" w:hAnsi="Georgia"/>
                <w:sz w:val="24"/>
                <w:szCs w:val="24"/>
              </w:rPr>
              <w:t>1</w:t>
            </w:r>
          </w:p>
        </w:tc>
        <w:tc>
          <w:tcPr>
            <w:tcW w:w="1468" w:type="dxa"/>
            <w:shd w:val="clear" w:color="auto" w:fill="FFFFFF" w:themeFill="background1"/>
          </w:tcPr>
          <w:p w:rsidR="0069415F" w:rsidRPr="00EC3570" w:rsidRDefault="0069415F" w:rsidP="00983213">
            <w:pPr>
              <w:rPr>
                <w:rFonts w:ascii="Georgia" w:hAnsi="Georgia"/>
                <w:color w:val="FF0000"/>
                <w:sz w:val="24"/>
                <w:szCs w:val="24"/>
                <w:highlight w:val="yellow"/>
              </w:rPr>
            </w:pPr>
          </w:p>
        </w:tc>
        <w:tc>
          <w:tcPr>
            <w:tcW w:w="1913" w:type="dxa"/>
            <w:shd w:val="clear" w:color="auto" w:fill="FFFFFF" w:themeFill="background1"/>
          </w:tcPr>
          <w:p w:rsidR="0069415F" w:rsidRPr="00EC3570" w:rsidRDefault="0069415F" w:rsidP="00983213">
            <w:pPr>
              <w:rPr>
                <w:rFonts w:ascii="Georgia" w:hAnsi="Georgia"/>
                <w:color w:val="FF0000"/>
                <w:sz w:val="24"/>
                <w:szCs w:val="24"/>
                <w:highlight w:val="yellow"/>
              </w:rPr>
            </w:pPr>
          </w:p>
        </w:tc>
      </w:tr>
      <w:tr w:rsidR="0069415F" w:rsidRPr="00322F05" w:rsidTr="0069415F">
        <w:trPr>
          <w:trHeight w:val="1102"/>
        </w:trPr>
        <w:tc>
          <w:tcPr>
            <w:tcW w:w="791"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2</w:t>
            </w:r>
          </w:p>
        </w:tc>
        <w:tc>
          <w:tcPr>
            <w:tcW w:w="4778" w:type="dxa"/>
          </w:tcPr>
          <w:p w:rsidR="0069415F" w:rsidRPr="000C7751" w:rsidRDefault="0069415F" w:rsidP="00983213">
            <w:pPr>
              <w:jc w:val="lowKashida"/>
              <w:rPr>
                <w:rFonts w:ascii="Georgia" w:hAnsi="Georgia"/>
                <w:b/>
                <w:bCs/>
                <w:sz w:val="24"/>
                <w:szCs w:val="24"/>
              </w:rPr>
            </w:pPr>
            <w:r w:rsidRPr="000C7751">
              <w:rPr>
                <w:rFonts w:ascii="Georgia" w:hAnsi="Georgia"/>
                <w:b/>
                <w:bCs/>
                <w:sz w:val="24"/>
                <w:szCs w:val="24"/>
              </w:rPr>
              <w:t>Excavation works:-</w:t>
            </w:r>
          </w:p>
          <w:p w:rsidR="0069415F" w:rsidRPr="00322F05" w:rsidRDefault="0069415F" w:rsidP="00983213">
            <w:pPr>
              <w:jc w:val="lowKashida"/>
              <w:rPr>
                <w:rFonts w:ascii="Georgia" w:hAnsi="Georgia"/>
                <w:sz w:val="24"/>
                <w:szCs w:val="24"/>
              </w:rPr>
            </w:pPr>
            <w:r>
              <w:rPr>
                <w:rFonts w:ascii="Georgia" w:hAnsi="Georgia"/>
                <w:sz w:val="24"/>
                <w:szCs w:val="24"/>
              </w:rPr>
              <w:t xml:space="preserve">Set up the site dimension with determination the HAFFIR levels the Excavate 1000m3  capacity </w:t>
            </w:r>
          </w:p>
        </w:tc>
        <w:tc>
          <w:tcPr>
            <w:tcW w:w="789" w:type="dxa"/>
          </w:tcPr>
          <w:p w:rsidR="0069415F" w:rsidRPr="00322F05" w:rsidRDefault="0069415F" w:rsidP="00983213">
            <w:pPr>
              <w:rPr>
                <w:rFonts w:ascii="Georgia" w:hAnsi="Georgia"/>
                <w:sz w:val="24"/>
                <w:szCs w:val="24"/>
              </w:rPr>
            </w:pPr>
            <w:r>
              <w:rPr>
                <w:rFonts w:ascii="Georgia" w:hAnsi="Georgia"/>
                <w:sz w:val="24"/>
                <w:szCs w:val="24"/>
              </w:rPr>
              <w:t>M3</w:t>
            </w:r>
          </w:p>
        </w:tc>
        <w:tc>
          <w:tcPr>
            <w:tcW w:w="1267" w:type="dxa"/>
          </w:tcPr>
          <w:p w:rsidR="0069415F" w:rsidRPr="00322F05" w:rsidRDefault="0069415F" w:rsidP="00983213">
            <w:pPr>
              <w:rPr>
                <w:rFonts w:ascii="Georgia" w:hAnsi="Georgia"/>
                <w:sz w:val="24"/>
                <w:szCs w:val="24"/>
              </w:rPr>
            </w:pPr>
            <w:r>
              <w:rPr>
                <w:rFonts w:ascii="Georgia" w:hAnsi="Georgia"/>
                <w:sz w:val="24"/>
                <w:szCs w:val="24"/>
              </w:rPr>
              <w:t>1000</w:t>
            </w:r>
          </w:p>
        </w:tc>
        <w:tc>
          <w:tcPr>
            <w:tcW w:w="1468" w:type="dxa"/>
          </w:tcPr>
          <w:p w:rsidR="0069415F" w:rsidRPr="00EC3570" w:rsidRDefault="0069415F" w:rsidP="00983213">
            <w:pPr>
              <w:rPr>
                <w:rFonts w:ascii="Georgia" w:hAnsi="Georgia"/>
                <w:color w:val="FF0000"/>
                <w:sz w:val="24"/>
                <w:szCs w:val="24"/>
                <w:highlight w:val="yellow"/>
              </w:rPr>
            </w:pPr>
          </w:p>
        </w:tc>
        <w:tc>
          <w:tcPr>
            <w:tcW w:w="1913" w:type="dxa"/>
          </w:tcPr>
          <w:p w:rsidR="0069415F" w:rsidRPr="00EC3570" w:rsidRDefault="0069415F" w:rsidP="00983213">
            <w:pPr>
              <w:rPr>
                <w:rFonts w:ascii="Georgia" w:hAnsi="Georgia"/>
                <w:color w:val="FF0000"/>
                <w:sz w:val="24"/>
                <w:szCs w:val="24"/>
                <w:highlight w:val="yellow"/>
              </w:rPr>
            </w:pPr>
          </w:p>
        </w:tc>
      </w:tr>
      <w:tr w:rsidR="0069415F" w:rsidRPr="00322F05" w:rsidTr="0069415F">
        <w:trPr>
          <w:trHeight w:val="1658"/>
        </w:trPr>
        <w:tc>
          <w:tcPr>
            <w:tcW w:w="791" w:type="dxa"/>
            <w:shd w:val="clear" w:color="auto" w:fill="DDD9C3" w:themeFill="background2" w:themeFillShade="E6"/>
          </w:tcPr>
          <w:p w:rsidR="0069415F" w:rsidRPr="00322F05" w:rsidRDefault="0069415F" w:rsidP="00983213">
            <w:pPr>
              <w:rPr>
                <w:rFonts w:ascii="Georgia" w:hAnsi="Georgia"/>
                <w:b/>
                <w:bCs/>
                <w:sz w:val="24"/>
                <w:szCs w:val="24"/>
              </w:rPr>
            </w:pPr>
            <w:r w:rsidRPr="00322F05">
              <w:rPr>
                <w:rFonts w:ascii="Georgia" w:hAnsi="Georgia"/>
                <w:b/>
                <w:bCs/>
                <w:sz w:val="24"/>
                <w:szCs w:val="24"/>
              </w:rPr>
              <w:t>3</w:t>
            </w:r>
          </w:p>
        </w:tc>
        <w:tc>
          <w:tcPr>
            <w:tcW w:w="4778" w:type="dxa"/>
          </w:tcPr>
          <w:p w:rsidR="0069415F" w:rsidRPr="000C7751" w:rsidRDefault="0069415F" w:rsidP="00983213">
            <w:pPr>
              <w:jc w:val="lowKashida"/>
              <w:rPr>
                <w:rFonts w:ascii="Georgia" w:hAnsi="Georgia"/>
                <w:b/>
                <w:bCs/>
                <w:sz w:val="24"/>
                <w:szCs w:val="24"/>
              </w:rPr>
            </w:pPr>
            <w:r w:rsidRPr="000C7751">
              <w:rPr>
                <w:rFonts w:ascii="Georgia" w:hAnsi="Georgia"/>
                <w:b/>
                <w:bCs/>
                <w:sz w:val="24"/>
                <w:szCs w:val="24"/>
              </w:rPr>
              <w:t xml:space="preserve">HAFFIR fence </w:t>
            </w:r>
            <w:r>
              <w:rPr>
                <w:rFonts w:ascii="Georgia" w:hAnsi="Georgia"/>
                <w:b/>
                <w:bCs/>
                <w:sz w:val="24"/>
                <w:szCs w:val="24"/>
              </w:rPr>
              <w:t>:-</w:t>
            </w:r>
          </w:p>
          <w:p w:rsidR="0069415F" w:rsidRPr="00322F05" w:rsidRDefault="0069415F" w:rsidP="00983213">
            <w:pPr>
              <w:jc w:val="lowKashida"/>
              <w:rPr>
                <w:rFonts w:ascii="Georgia" w:hAnsi="Georgia"/>
                <w:sz w:val="24"/>
                <w:szCs w:val="24"/>
              </w:rPr>
            </w:pPr>
            <w:r>
              <w:rPr>
                <w:rFonts w:ascii="Georgia" w:hAnsi="Georgia"/>
                <w:sz w:val="24"/>
                <w:szCs w:val="24"/>
              </w:rPr>
              <w:t xml:space="preserve">Provide required materials Angle 2inh 5mm thickness vertical and supported by galvanize mish wire 1.5m high with all accessories including gate 1,5m and instructed by Engineer    </w:t>
            </w:r>
          </w:p>
        </w:tc>
        <w:tc>
          <w:tcPr>
            <w:tcW w:w="789" w:type="dxa"/>
          </w:tcPr>
          <w:p w:rsidR="0069415F" w:rsidRPr="00322F05" w:rsidRDefault="0069415F" w:rsidP="00983213">
            <w:pPr>
              <w:rPr>
                <w:rFonts w:ascii="Georgia" w:hAnsi="Georgia"/>
                <w:sz w:val="24"/>
                <w:szCs w:val="24"/>
              </w:rPr>
            </w:pPr>
            <w:r>
              <w:rPr>
                <w:rFonts w:ascii="Georgia" w:hAnsi="Georgia"/>
                <w:sz w:val="24"/>
                <w:szCs w:val="24"/>
              </w:rPr>
              <w:t xml:space="preserve">Ml </w:t>
            </w:r>
          </w:p>
        </w:tc>
        <w:tc>
          <w:tcPr>
            <w:tcW w:w="1267" w:type="dxa"/>
          </w:tcPr>
          <w:p w:rsidR="0069415F" w:rsidRPr="00322F05" w:rsidRDefault="0069415F" w:rsidP="00983213">
            <w:pPr>
              <w:rPr>
                <w:rFonts w:ascii="Georgia" w:hAnsi="Georgia"/>
                <w:sz w:val="24"/>
                <w:szCs w:val="24"/>
              </w:rPr>
            </w:pPr>
            <w:r>
              <w:rPr>
                <w:rFonts w:ascii="Georgia" w:hAnsi="Georgia"/>
                <w:sz w:val="24"/>
                <w:szCs w:val="24"/>
              </w:rPr>
              <w:t>320</w:t>
            </w:r>
          </w:p>
        </w:tc>
        <w:tc>
          <w:tcPr>
            <w:tcW w:w="1468" w:type="dxa"/>
          </w:tcPr>
          <w:p w:rsidR="0069415F" w:rsidRPr="00EC3570" w:rsidRDefault="0069415F" w:rsidP="00983213">
            <w:pPr>
              <w:rPr>
                <w:rFonts w:ascii="Georgia" w:hAnsi="Georgia"/>
                <w:color w:val="FF0000"/>
                <w:sz w:val="24"/>
                <w:szCs w:val="24"/>
                <w:highlight w:val="yellow"/>
              </w:rPr>
            </w:pPr>
          </w:p>
        </w:tc>
        <w:tc>
          <w:tcPr>
            <w:tcW w:w="1913" w:type="dxa"/>
          </w:tcPr>
          <w:p w:rsidR="0069415F" w:rsidRPr="00EC3570" w:rsidRDefault="0069415F" w:rsidP="00983213">
            <w:pPr>
              <w:rPr>
                <w:rFonts w:ascii="Georgia" w:hAnsi="Georgia"/>
                <w:color w:val="FF0000"/>
                <w:sz w:val="24"/>
                <w:szCs w:val="24"/>
                <w:highlight w:val="yellow"/>
              </w:rPr>
            </w:pPr>
          </w:p>
        </w:tc>
      </w:tr>
      <w:tr w:rsidR="0069415F" w:rsidRPr="00322F05" w:rsidTr="0069415F">
        <w:trPr>
          <w:trHeight w:val="273"/>
        </w:trPr>
        <w:tc>
          <w:tcPr>
            <w:tcW w:w="9096" w:type="dxa"/>
            <w:gridSpan w:val="5"/>
          </w:tcPr>
          <w:p w:rsidR="0069415F" w:rsidRPr="00322F05" w:rsidRDefault="0069415F" w:rsidP="00983213">
            <w:pPr>
              <w:rPr>
                <w:rFonts w:ascii="Georgia" w:hAnsi="Georgia"/>
                <w:b/>
                <w:bCs/>
                <w:sz w:val="24"/>
                <w:szCs w:val="24"/>
              </w:rPr>
            </w:pPr>
            <w:r>
              <w:rPr>
                <w:rFonts w:ascii="Georgia" w:hAnsi="Georgia"/>
                <w:b/>
                <w:bCs/>
                <w:sz w:val="24"/>
                <w:szCs w:val="24"/>
              </w:rPr>
              <w:t xml:space="preserve">Sub </w:t>
            </w:r>
            <w:r w:rsidRPr="00322F05">
              <w:rPr>
                <w:rFonts w:ascii="Georgia" w:hAnsi="Georgia"/>
                <w:b/>
                <w:bCs/>
                <w:sz w:val="24"/>
                <w:szCs w:val="24"/>
              </w:rPr>
              <w:t>Total</w:t>
            </w:r>
          </w:p>
        </w:tc>
        <w:tc>
          <w:tcPr>
            <w:tcW w:w="1913" w:type="dxa"/>
          </w:tcPr>
          <w:p w:rsidR="0069415F" w:rsidRPr="00EC3570" w:rsidRDefault="0069415F" w:rsidP="00983213">
            <w:pPr>
              <w:rPr>
                <w:rFonts w:ascii="Georgia" w:hAnsi="Georgia"/>
                <w:b/>
                <w:bCs/>
                <w:color w:val="FF0000"/>
                <w:sz w:val="24"/>
                <w:szCs w:val="24"/>
                <w:highlight w:val="yellow"/>
              </w:rPr>
            </w:pPr>
          </w:p>
        </w:tc>
      </w:tr>
      <w:tr w:rsidR="0069415F" w:rsidRPr="00322F05" w:rsidTr="0069415F">
        <w:trPr>
          <w:trHeight w:val="283"/>
        </w:trPr>
        <w:tc>
          <w:tcPr>
            <w:tcW w:w="9096" w:type="dxa"/>
            <w:gridSpan w:val="5"/>
          </w:tcPr>
          <w:p w:rsidR="0069415F" w:rsidRPr="00322F05" w:rsidRDefault="0069415F" w:rsidP="00983213">
            <w:pPr>
              <w:rPr>
                <w:rFonts w:ascii="Georgia" w:hAnsi="Georgia"/>
                <w:b/>
                <w:bCs/>
                <w:sz w:val="24"/>
                <w:szCs w:val="24"/>
              </w:rPr>
            </w:pPr>
            <w:r>
              <w:rPr>
                <w:rFonts w:ascii="Georgia" w:hAnsi="Georgia"/>
                <w:b/>
                <w:bCs/>
                <w:sz w:val="24"/>
                <w:szCs w:val="24"/>
              </w:rPr>
              <w:t>17% VAT</w:t>
            </w:r>
          </w:p>
        </w:tc>
        <w:tc>
          <w:tcPr>
            <w:tcW w:w="1913" w:type="dxa"/>
          </w:tcPr>
          <w:p w:rsidR="0069415F" w:rsidRPr="00EC3570" w:rsidRDefault="0069415F" w:rsidP="00983213">
            <w:pPr>
              <w:rPr>
                <w:rFonts w:ascii="Georgia" w:hAnsi="Georgia"/>
                <w:b/>
                <w:bCs/>
                <w:color w:val="FF0000"/>
                <w:sz w:val="24"/>
                <w:szCs w:val="24"/>
                <w:highlight w:val="yellow"/>
              </w:rPr>
            </w:pPr>
          </w:p>
        </w:tc>
      </w:tr>
      <w:tr w:rsidR="0069415F" w:rsidRPr="00322F05" w:rsidTr="0069415F">
        <w:trPr>
          <w:trHeight w:val="273"/>
        </w:trPr>
        <w:tc>
          <w:tcPr>
            <w:tcW w:w="9096" w:type="dxa"/>
            <w:gridSpan w:val="5"/>
          </w:tcPr>
          <w:p w:rsidR="0069415F" w:rsidRPr="00322F05" w:rsidRDefault="0069415F" w:rsidP="00983213">
            <w:pPr>
              <w:rPr>
                <w:rFonts w:ascii="Georgia" w:hAnsi="Georgia"/>
                <w:b/>
                <w:bCs/>
                <w:sz w:val="24"/>
                <w:szCs w:val="24"/>
              </w:rPr>
            </w:pPr>
            <w:r>
              <w:rPr>
                <w:rFonts w:ascii="Georgia" w:hAnsi="Georgia"/>
                <w:b/>
                <w:bCs/>
                <w:sz w:val="24"/>
                <w:szCs w:val="24"/>
              </w:rPr>
              <w:t xml:space="preserve">Total </w:t>
            </w:r>
          </w:p>
        </w:tc>
        <w:tc>
          <w:tcPr>
            <w:tcW w:w="1913" w:type="dxa"/>
          </w:tcPr>
          <w:p w:rsidR="0069415F" w:rsidRPr="00EC3570" w:rsidRDefault="0069415F" w:rsidP="00983213">
            <w:pPr>
              <w:rPr>
                <w:rFonts w:ascii="Georgia" w:hAnsi="Georgia"/>
                <w:b/>
                <w:bCs/>
                <w:color w:val="FF0000"/>
                <w:sz w:val="24"/>
                <w:szCs w:val="24"/>
                <w:highlight w:val="yellow"/>
              </w:rPr>
            </w:pPr>
          </w:p>
        </w:tc>
      </w:tr>
    </w:tbl>
    <w:p w:rsidR="0069415F" w:rsidRPr="00364044" w:rsidRDefault="0069415F" w:rsidP="0069415F">
      <w:pPr>
        <w:pStyle w:val="ListParagraph"/>
        <w:pBdr>
          <w:top w:val="nil"/>
          <w:left w:val="nil"/>
          <w:bottom w:val="nil"/>
          <w:right w:val="nil"/>
          <w:between w:val="nil"/>
        </w:pBdr>
        <w:spacing w:line="240" w:lineRule="auto"/>
        <w:jc w:val="both"/>
        <w:rPr>
          <w:rFonts w:ascii="Georgia" w:eastAsia="Georgia" w:hAnsi="Georgia" w:cstheme="majorBidi"/>
          <w:color w:val="000000"/>
          <w:sz w:val="24"/>
          <w:szCs w:val="24"/>
        </w:rPr>
      </w:pPr>
    </w:p>
    <w:p w:rsidR="0069415F" w:rsidRDefault="0069415F" w:rsidP="0069415F">
      <w:pPr>
        <w:pBdr>
          <w:top w:val="nil"/>
          <w:left w:val="nil"/>
          <w:bottom w:val="nil"/>
          <w:right w:val="nil"/>
          <w:between w:val="nil"/>
        </w:pBdr>
        <w:spacing w:line="240" w:lineRule="auto"/>
        <w:jc w:val="both"/>
        <w:rPr>
          <w:rFonts w:ascii="Georgia" w:eastAsia="Georgia" w:hAnsi="Georgia" w:cs="Georgia"/>
          <w:color w:val="000000"/>
          <w:sz w:val="24"/>
          <w:szCs w:val="24"/>
        </w:rPr>
      </w:pPr>
    </w:p>
    <w:p w:rsidR="0069415F" w:rsidRPr="006722A8" w:rsidRDefault="0069415F" w:rsidP="0069415F">
      <w:pPr>
        <w:pBdr>
          <w:top w:val="nil"/>
          <w:left w:val="nil"/>
          <w:bottom w:val="nil"/>
          <w:right w:val="nil"/>
          <w:between w:val="nil"/>
        </w:pBdr>
        <w:spacing w:line="240" w:lineRule="auto"/>
        <w:jc w:val="both"/>
        <w:rPr>
          <w:rFonts w:ascii="Georgia" w:eastAsia="Georgia" w:hAnsi="Georgia" w:cstheme="majorBidi"/>
          <w:b/>
          <w:color w:val="000000"/>
          <w:sz w:val="24"/>
          <w:szCs w:val="24"/>
        </w:rPr>
      </w:pPr>
    </w:p>
    <w:p w:rsidR="0069415F" w:rsidRDefault="0069415F" w:rsidP="0069415F">
      <w:pPr>
        <w:spacing w:before="240" w:after="0" w:line="240" w:lineRule="auto"/>
        <w:ind w:right="-450"/>
        <w:jc w:val="both"/>
        <w:rPr>
          <w:rFonts w:ascii="Georgia" w:hAnsi="Georgia"/>
          <w:color w:val="000000" w:themeColor="text1"/>
        </w:rPr>
      </w:pPr>
    </w:p>
    <w:p w:rsidR="0069415F" w:rsidRDefault="0069415F" w:rsidP="0069415F">
      <w:pPr>
        <w:spacing w:before="240" w:after="0" w:line="240" w:lineRule="auto"/>
        <w:ind w:right="-450"/>
        <w:jc w:val="both"/>
        <w:rPr>
          <w:rFonts w:ascii="Georgia" w:eastAsia="Georgia" w:hAnsi="Georgia" w:cstheme="majorBidi"/>
          <w:b/>
          <w:color w:val="000000" w:themeColor="text1"/>
          <w:sz w:val="24"/>
          <w:szCs w:val="24"/>
        </w:rPr>
      </w:pPr>
    </w:p>
    <w:p w:rsidR="00BF6D76" w:rsidRPr="0069415F" w:rsidRDefault="00BF6D76" w:rsidP="00BF6D76">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tl/>
        </w:rPr>
      </w:pPr>
    </w:p>
    <w:p w:rsidR="0069415F" w:rsidRDefault="0069415F" w:rsidP="0069415F">
      <w:pPr>
        <w:bidi/>
        <w:rPr>
          <w:sz w:val="28"/>
          <w:szCs w:val="28"/>
        </w:rPr>
      </w:pPr>
    </w:p>
    <w:p w:rsidR="002A6E75" w:rsidRPr="003E3FE7" w:rsidRDefault="002A6E75" w:rsidP="003E3FE7">
      <w:pPr>
        <w:spacing w:after="0" w:line="240" w:lineRule="auto"/>
        <w:rPr>
          <w:b/>
          <w:bCs/>
          <w:lang w:val="en-GB"/>
        </w:rPr>
      </w:pPr>
    </w:p>
    <w:p w:rsidR="002B1748" w:rsidRPr="00CD701F" w:rsidRDefault="002B1748" w:rsidP="00CD701F">
      <w:pPr>
        <w:spacing w:after="0" w:line="240" w:lineRule="auto"/>
        <w:rPr>
          <w:b/>
          <w:bCs/>
          <w:lang w:val="en-GB"/>
        </w:rPr>
      </w:pPr>
    </w:p>
    <w:p w:rsidR="002C1B48" w:rsidRDefault="002C1B48" w:rsidP="005C3FD6">
      <w:pPr>
        <w:tabs>
          <w:tab w:val="left" w:pos="5121"/>
        </w:tabs>
        <w:jc w:val="right"/>
        <w:rPr>
          <w:b/>
          <w:bCs/>
          <w:rtl/>
        </w:rPr>
      </w:pPr>
      <w:r w:rsidRPr="00532470">
        <w:rPr>
          <w:b/>
          <w:bCs/>
          <w:rtl/>
        </w:rPr>
        <w:t>ثالثاً: التكاليف وزمن تسليم ا</w:t>
      </w:r>
      <w:r w:rsidR="005C3FD6">
        <w:rPr>
          <w:rFonts w:hint="cs"/>
          <w:b/>
          <w:bCs/>
          <w:rtl/>
        </w:rPr>
        <w:t xml:space="preserve">لخدمة </w:t>
      </w:r>
      <w:r w:rsidRPr="00532470">
        <w:rPr>
          <w:b/>
          <w:bCs/>
          <w:rtl/>
        </w:rPr>
        <w:t xml:space="preserve"> بالموقع وتفاصيل المورد:</w:t>
      </w:r>
    </w:p>
    <w:p w:rsidR="00CD09E9" w:rsidRPr="00532470" w:rsidRDefault="00CD09E9" w:rsidP="005C3FD6">
      <w:pPr>
        <w:tabs>
          <w:tab w:val="left" w:pos="5121"/>
        </w:tabs>
        <w:jc w:val="right"/>
        <w:rPr>
          <w:b/>
          <w:bCs/>
        </w:rPr>
      </w:pPr>
    </w:p>
    <w:p w:rsidR="002C1B48" w:rsidRPr="00532470" w:rsidRDefault="002C1B48" w:rsidP="00532470">
      <w:pPr>
        <w:tabs>
          <w:tab w:val="left" w:pos="5121"/>
        </w:tabs>
        <w:jc w:val="right"/>
        <w:rPr>
          <w:b/>
          <w:bCs/>
        </w:rPr>
      </w:pPr>
      <w:r w:rsidRPr="00532470">
        <w:rPr>
          <w:b/>
          <w:bCs/>
          <w:rtl/>
        </w:rPr>
        <w:t>المبلغ الكلي بالارقام</w:t>
      </w:r>
      <w:r w:rsidR="00E80FDD">
        <w:rPr>
          <w:rFonts w:hint="cs"/>
          <w:b/>
          <w:bCs/>
          <w:rtl/>
        </w:rPr>
        <w:t xml:space="preserve"> </w:t>
      </w:r>
      <w:r w:rsidR="00137146">
        <w:rPr>
          <w:rFonts w:hint="cs"/>
          <w:b/>
          <w:bCs/>
          <w:rtl/>
        </w:rPr>
        <w:t xml:space="preserve">بالجنيه السودانى </w:t>
      </w:r>
      <w:r w:rsidRPr="00532470">
        <w:rPr>
          <w:b/>
          <w:bCs/>
          <w:rtl/>
        </w:rPr>
        <w:t>:.....................................................</w:t>
      </w:r>
      <w:r w:rsidR="00137146">
        <w:rPr>
          <w:b/>
          <w:bCs/>
          <w:rtl/>
        </w:rPr>
        <w:t>............</w:t>
      </w:r>
      <w:r w:rsidRPr="00532470">
        <w:rPr>
          <w:b/>
          <w:bCs/>
          <w:rtl/>
        </w:rPr>
        <w:t>..........................</w:t>
      </w:r>
    </w:p>
    <w:p w:rsidR="002C1B48" w:rsidRPr="00532470" w:rsidRDefault="002C1B48" w:rsidP="00532470">
      <w:pPr>
        <w:tabs>
          <w:tab w:val="left" w:pos="5121"/>
        </w:tabs>
        <w:jc w:val="right"/>
        <w:rPr>
          <w:b/>
          <w:bCs/>
          <w:rtl/>
        </w:rPr>
      </w:pPr>
      <w:r w:rsidRPr="00532470">
        <w:rPr>
          <w:b/>
          <w:bCs/>
          <w:rtl/>
        </w:rPr>
        <w:t>...............</w:t>
      </w:r>
      <w:r w:rsidR="001801CA" w:rsidRPr="00532470">
        <w:rPr>
          <w:b/>
          <w:bCs/>
          <w:rtl/>
        </w:rPr>
        <w:t>.......</w:t>
      </w:r>
      <w:r w:rsidRPr="00532470">
        <w:rPr>
          <w:b/>
          <w:bCs/>
          <w:rtl/>
        </w:rPr>
        <w:t>...........</w:t>
      </w:r>
      <w:r w:rsidR="00137146">
        <w:rPr>
          <w:b/>
          <w:bCs/>
        </w:rPr>
        <w:t>..........</w:t>
      </w:r>
      <w:r w:rsidRPr="00532470">
        <w:rPr>
          <w:b/>
          <w:bCs/>
        </w:rPr>
        <w:t>.................................................</w:t>
      </w:r>
      <w:r w:rsidRPr="00532470">
        <w:rPr>
          <w:b/>
          <w:bCs/>
          <w:rtl/>
        </w:rPr>
        <w:t xml:space="preserve"> المبلغ الكلي بالحروف</w:t>
      </w:r>
      <w:r w:rsidR="00137146">
        <w:rPr>
          <w:rFonts w:hint="cs"/>
          <w:b/>
          <w:bCs/>
          <w:rtl/>
        </w:rPr>
        <w:t xml:space="preserve"> بالجنيه السودانى </w:t>
      </w:r>
      <w:r w:rsidR="001801CA" w:rsidRPr="00532470">
        <w:rPr>
          <w:b/>
          <w:bCs/>
          <w:rtl/>
        </w:rPr>
        <w:t>:</w:t>
      </w:r>
    </w:p>
    <w:p w:rsidR="00137146" w:rsidRPr="00532470" w:rsidRDefault="00E27601" w:rsidP="00137146">
      <w:pPr>
        <w:tabs>
          <w:tab w:val="left" w:pos="5121"/>
        </w:tabs>
        <w:jc w:val="right"/>
        <w:rPr>
          <w:b/>
          <w:bCs/>
        </w:rPr>
      </w:pPr>
      <w:r w:rsidRPr="00532470">
        <w:rPr>
          <w:b/>
          <w:bCs/>
          <w:rtl/>
        </w:rPr>
        <w:t>ال</w:t>
      </w:r>
      <w:r w:rsidR="002C1B48" w:rsidRPr="00532470">
        <w:rPr>
          <w:b/>
          <w:bCs/>
          <w:rtl/>
        </w:rPr>
        <w:t>زمن</w:t>
      </w:r>
      <w:r w:rsidRPr="00532470">
        <w:rPr>
          <w:b/>
          <w:bCs/>
          <w:rtl/>
        </w:rPr>
        <w:t xml:space="preserve"> المقدر</w:t>
      </w:r>
      <w:r w:rsidR="00CD09E9" w:rsidRPr="00CD09E9">
        <w:rPr>
          <w:b/>
          <w:bCs/>
          <w:rtl/>
        </w:rPr>
        <w:t xml:space="preserve"> لتوريد الكميات</w:t>
      </w:r>
      <w:r w:rsidR="002C1B48" w:rsidRPr="00532470">
        <w:rPr>
          <w:b/>
          <w:bCs/>
          <w:rtl/>
        </w:rPr>
        <w:t xml:space="preserve"> </w:t>
      </w:r>
      <w:r w:rsidR="00CD09E9">
        <w:rPr>
          <w:rFonts w:hint="cs"/>
          <w:b/>
          <w:bCs/>
          <w:rtl/>
        </w:rPr>
        <w:t>و</w:t>
      </w:r>
      <w:r w:rsidRPr="00532470">
        <w:rPr>
          <w:b/>
          <w:bCs/>
          <w:rtl/>
        </w:rPr>
        <w:t>لأنجاز واكمال و</w:t>
      </w:r>
      <w:r w:rsidR="002C1B48" w:rsidRPr="00532470">
        <w:rPr>
          <w:b/>
          <w:bCs/>
          <w:rtl/>
        </w:rPr>
        <w:t>تسليم الخدمة بالموقع:</w:t>
      </w:r>
      <w:r w:rsidRPr="00532470">
        <w:rPr>
          <w:b/>
          <w:bCs/>
          <w:rtl/>
        </w:rPr>
        <w:t xml:space="preserve"> </w:t>
      </w:r>
      <w:r w:rsidR="00137146" w:rsidRPr="00532470">
        <w:rPr>
          <w:b/>
          <w:bCs/>
          <w:rtl/>
        </w:rPr>
        <w:t>.......................</w:t>
      </w:r>
      <w:r w:rsidR="00137146">
        <w:rPr>
          <w:rFonts w:hint="cs"/>
          <w:b/>
          <w:bCs/>
          <w:rtl/>
        </w:rPr>
        <w:t>................</w:t>
      </w:r>
      <w:r w:rsidR="00137146" w:rsidRPr="00532470">
        <w:rPr>
          <w:b/>
          <w:bCs/>
          <w:rtl/>
        </w:rPr>
        <w:t>...................</w:t>
      </w:r>
    </w:p>
    <w:p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p>
    <w:p w:rsidR="002C1B48" w:rsidRPr="00532470" w:rsidRDefault="002C1B48" w:rsidP="00532470">
      <w:pPr>
        <w:tabs>
          <w:tab w:val="left" w:pos="5121"/>
        </w:tabs>
        <w:jc w:val="right"/>
        <w:rPr>
          <w:b/>
          <w:bCs/>
          <w:rtl/>
        </w:rPr>
      </w:pPr>
      <w:r w:rsidRPr="00532470">
        <w:rPr>
          <w:b/>
          <w:bCs/>
          <w:rtl/>
        </w:rPr>
        <w:t>العنوان:...............................................................................................................................</w:t>
      </w:r>
    </w:p>
    <w:p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p>
    <w:p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p>
    <w:p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p>
    <w:p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p>
    <w:p w:rsidR="0098294B" w:rsidRDefault="002C1B48" w:rsidP="00BD390B">
      <w:pPr>
        <w:tabs>
          <w:tab w:val="left" w:pos="5121"/>
        </w:tabs>
        <w:jc w:val="right"/>
        <w:rPr>
          <w:b/>
          <w:bCs/>
          <w:rtl/>
        </w:rPr>
      </w:pPr>
      <w:r w:rsidRPr="00532470">
        <w:rPr>
          <w:b/>
          <w:bCs/>
          <w:rtl/>
        </w:rPr>
        <w:t>الهاتف:..............................................................................................................................</w:t>
      </w:r>
      <w:r w:rsidR="00711D16" w:rsidRPr="00532470">
        <w:rPr>
          <w:b/>
          <w:bCs/>
          <w:rtl/>
        </w:rPr>
        <w:t>..</w:t>
      </w:r>
    </w:p>
    <w:p w:rsidR="0098294B" w:rsidRDefault="0098294B"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CD09E9" w:rsidRDefault="00CD09E9" w:rsidP="00532470">
      <w:pPr>
        <w:tabs>
          <w:tab w:val="left" w:pos="5121"/>
        </w:tabs>
        <w:jc w:val="right"/>
        <w:rPr>
          <w:b/>
          <w:bCs/>
          <w:rtl/>
        </w:rPr>
      </w:pPr>
    </w:p>
    <w:p w:rsidR="005955A5" w:rsidRDefault="005955A5" w:rsidP="00532470">
      <w:pPr>
        <w:tabs>
          <w:tab w:val="left" w:pos="5121"/>
        </w:tabs>
        <w:jc w:val="right"/>
        <w:rPr>
          <w:b/>
          <w:bCs/>
          <w:rtl/>
        </w:rPr>
      </w:pPr>
    </w:p>
    <w:p w:rsidR="005955A5" w:rsidRDefault="005955A5" w:rsidP="00532470">
      <w:pPr>
        <w:tabs>
          <w:tab w:val="left" w:pos="5121"/>
        </w:tabs>
        <w:jc w:val="right"/>
        <w:rPr>
          <w:b/>
          <w:bCs/>
          <w:rtl/>
        </w:rPr>
      </w:pPr>
    </w:p>
    <w:p w:rsidR="00CD09E9" w:rsidRPr="00532470" w:rsidRDefault="00CD09E9" w:rsidP="00532470">
      <w:pPr>
        <w:tabs>
          <w:tab w:val="left" w:pos="5121"/>
        </w:tabs>
        <w:jc w:val="right"/>
        <w:rPr>
          <w:b/>
          <w:bCs/>
          <w:rtl/>
        </w:rPr>
      </w:pPr>
    </w:p>
    <w:p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lastRenderedPageBreak/>
        <w:t>Annex: 1</w:t>
      </w:r>
    </w:p>
    <w:p w:rsidR="0092080D" w:rsidRPr="00532470" w:rsidRDefault="0092080D" w:rsidP="00532470">
      <w:pPr>
        <w:tabs>
          <w:tab w:val="left" w:pos="1134"/>
        </w:tabs>
        <w:spacing w:after="0" w:line="240" w:lineRule="auto"/>
        <w:rPr>
          <w:rFonts w:eastAsia="Times New Roman" w:cs="Tahoma"/>
          <w:b/>
        </w:rPr>
      </w:pPr>
    </w:p>
    <w:p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rsidR="0092080D"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rsidR="0092080D" w:rsidRDefault="0092080D" w:rsidP="00532470">
      <w:pPr>
        <w:spacing w:after="0" w:line="360" w:lineRule="auto"/>
        <w:jc w:val="both"/>
        <w:rPr>
          <w:rFonts w:eastAsia="Times New Roman" w:cs="Tahoma"/>
          <w:rtl/>
        </w:rPr>
      </w:pPr>
      <w:r w:rsidRPr="00532470">
        <w:rPr>
          <w:rFonts w:eastAsia="Times New Roman" w:cs="Tahoma"/>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rsidR="009C7E3F" w:rsidRDefault="009C7E3F" w:rsidP="00532470">
      <w:pPr>
        <w:spacing w:after="0" w:line="360" w:lineRule="auto"/>
        <w:jc w:val="both"/>
        <w:rPr>
          <w:rFonts w:eastAsia="Times New Roman" w:cs="Tahoma"/>
          <w:rtl/>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INSPECTION</w:t>
      </w:r>
    </w:p>
    <w:p w:rsidR="0092080D" w:rsidRPr="00532470" w:rsidRDefault="0092080D" w:rsidP="00532470">
      <w:pPr>
        <w:spacing w:after="0" w:line="360" w:lineRule="auto"/>
        <w:jc w:val="both"/>
        <w:rPr>
          <w:rFonts w:eastAsia="Times New Roman" w:cs="Tahoma"/>
        </w:rPr>
      </w:pPr>
      <w:r w:rsidRPr="00532470">
        <w:rPr>
          <w:rFonts w:eastAsia="Times New Roman" w:cs="Tahoma"/>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532470" w:rsidRDefault="0092080D" w:rsidP="00532470">
      <w:pPr>
        <w:spacing w:after="0" w:line="240" w:lineRule="auto"/>
        <w:jc w:val="both"/>
        <w:rPr>
          <w:rFonts w:eastAsia="Times New Roman" w:cs="Tahoma"/>
        </w:rPr>
      </w:pP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rsidR="0038441B" w:rsidRDefault="0092080D" w:rsidP="001A78B6">
      <w:pPr>
        <w:spacing w:after="0" w:line="360" w:lineRule="auto"/>
        <w:jc w:val="both"/>
        <w:rPr>
          <w:rFonts w:eastAsia="Times New Roman" w:cs="Tahoma"/>
          <w:rtl/>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rsidR="009C7E3F" w:rsidRPr="00532470" w:rsidRDefault="0092080D" w:rsidP="0038441B">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rsidR="0092080D" w:rsidRPr="00532470" w:rsidRDefault="0092080D" w:rsidP="00532470">
      <w:pPr>
        <w:jc w:val="both"/>
        <w:rPr>
          <w:rFonts w:cs="Arial"/>
          <w:b/>
          <w:bCs/>
          <w:lang w:val="en-GB"/>
        </w:rPr>
      </w:pPr>
      <w:r w:rsidRPr="00532470">
        <w:rPr>
          <w:rFonts w:cs="Arial"/>
          <w:b/>
          <w:bCs/>
          <w:lang w:val="en-GB"/>
        </w:rPr>
        <w:t>ADDENDUM TO PARTNER AGREEMENT</w:t>
      </w:r>
    </w:p>
    <w:p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lastRenderedPageBreak/>
        <w:t>PURPOSE</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532470" w:rsidRDefault="0092080D" w:rsidP="00532470">
      <w:pPr>
        <w:spacing w:after="120" w:line="360" w:lineRule="auto"/>
        <w:jc w:val="both"/>
        <w:rPr>
          <w:lang w:val="en-GB"/>
        </w:rPr>
      </w:pPr>
      <w:r w:rsidRPr="00532470">
        <w:rPr>
          <w:lang w:val="en-GB"/>
        </w:rPr>
        <w:t>The Partner commits to:</w:t>
      </w:r>
    </w:p>
    <w:p w:rsidR="0092080D"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0A21F5" w:rsidRDefault="0092080D" w:rsidP="000A21F5">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532470" w:rsidRDefault="0092080D" w:rsidP="00532470">
      <w:pPr>
        <w:spacing w:after="120" w:line="360" w:lineRule="auto"/>
        <w:jc w:val="both"/>
        <w:rPr>
          <w:lang w:val="en-GB"/>
        </w:rPr>
      </w:pPr>
      <w:r w:rsidRPr="00532470">
        <w:rPr>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lastRenderedPageBreak/>
        <w:t>COMPLIANCE WITH THE LAW AND REPORTING OBLIGATIONS</w:t>
      </w:r>
    </w:p>
    <w:p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Practical Action a</w:t>
      </w:r>
      <w:r w:rsidRPr="00532470">
        <w:rPr>
          <w:rFonts w:eastAsia="Times New Roman"/>
          <w:bCs/>
          <w:lang w:val="en-GB"/>
        </w:rPr>
        <w:t>nd the Partner have a zero tolerance approach towards fraud and fraudulent behaviour that may lead to the misuse of funds and will fully co-operate with investigation into such events, whether led by Practical Action or the Partner</w:t>
      </w:r>
      <w:r w:rsidRPr="00532470">
        <w:rPr>
          <w:rFonts w:eastAsia="Times New Roman"/>
          <w:bCs/>
          <w:spacing w:val="-3"/>
          <w:lang w:val="en-GB"/>
        </w:rPr>
        <w:t xml:space="preserve">. Practical Action, </w:t>
      </w:r>
      <w:r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w:t>
      </w:r>
      <w:r w:rsidRPr="00532470">
        <w:rPr>
          <w:rFonts w:eastAsia="Times New Roman"/>
          <w:bCs/>
          <w:color w:val="000000"/>
          <w:lang w:val="en-GB"/>
        </w:rPr>
        <w:lastRenderedPageBreak/>
        <w:t>terminate funding with immediate effect in whole or partial, in preference to the standard notice period and irrespective of any contractual requirements</w:t>
      </w:r>
      <w:r w:rsidRPr="00532470">
        <w:rPr>
          <w:rFonts w:eastAsia="Times New Roman"/>
          <w:bCs/>
          <w:lang w:val="en-GB"/>
        </w:rPr>
        <w:t>.</w:t>
      </w:r>
    </w:p>
    <w:p w:rsidR="0092080D" w:rsidRPr="009C7E3F"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rtl/>
          <w:lang w:val="en-GB"/>
        </w:rPr>
      </w:pPr>
    </w:p>
    <w:p w:rsidR="009C7E3F" w:rsidRDefault="009C7E3F"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lang w:val="en-GB"/>
        </w:rPr>
      </w:pPr>
    </w:p>
    <w:p w:rsidR="002A6E75" w:rsidRDefault="002A6E75" w:rsidP="009C7E3F">
      <w:pPr>
        <w:suppressAutoHyphens/>
        <w:autoSpaceDN w:val="0"/>
        <w:spacing w:after="120" w:line="360" w:lineRule="auto"/>
        <w:ind w:left="370"/>
        <w:jc w:val="both"/>
        <w:rPr>
          <w:rFonts w:eastAsia="Times New Roman"/>
          <w:bCs/>
          <w:spacing w:val="-3"/>
          <w:rtl/>
          <w:lang w:val="en-GB"/>
        </w:rPr>
      </w:pPr>
    </w:p>
    <w:p w:rsidR="009C7E3F" w:rsidRDefault="009C7E3F" w:rsidP="00794D32">
      <w:pPr>
        <w:suppressAutoHyphens/>
        <w:autoSpaceDN w:val="0"/>
        <w:spacing w:after="120" w:line="360" w:lineRule="auto"/>
        <w:jc w:val="both"/>
        <w:rPr>
          <w:rFonts w:eastAsia="Times New Roman"/>
          <w:bCs/>
          <w:spacing w:val="-3"/>
          <w:rtl/>
          <w:lang w:val="en-GB"/>
        </w:rPr>
      </w:pPr>
    </w:p>
    <w:p w:rsidR="009C7E3F" w:rsidRPr="00532470" w:rsidRDefault="009C7E3F" w:rsidP="009C7E3F">
      <w:pPr>
        <w:suppressAutoHyphens/>
        <w:autoSpaceDN w:val="0"/>
        <w:spacing w:after="120" w:line="360" w:lineRule="auto"/>
        <w:ind w:left="370"/>
        <w:jc w:val="both"/>
        <w:rPr>
          <w:rFonts w:eastAsia="Times New Roman"/>
          <w:bCs/>
          <w:lang w:val="en-GB"/>
        </w:rPr>
      </w:pPr>
    </w:p>
    <w:p w:rsidR="0092080D" w:rsidRPr="00532470" w:rsidRDefault="0092080D" w:rsidP="00532470">
      <w:pPr>
        <w:jc w:val="center"/>
        <w:rPr>
          <w:rFonts w:cs="Arial"/>
          <w:b/>
          <w:bCs/>
          <w:u w:val="single"/>
          <w:lang w:val="en-GB"/>
        </w:rPr>
      </w:pPr>
      <w:r w:rsidRPr="00532470">
        <w:rPr>
          <w:rFonts w:cs="Arial"/>
          <w:b/>
          <w:bCs/>
          <w:u w:val="single"/>
          <w:lang w:val="en-GB"/>
        </w:rPr>
        <w:lastRenderedPageBreak/>
        <w:t>ACKNOWLEDGMENT</w:t>
      </w:r>
    </w:p>
    <w:p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532470" w:rsidRDefault="0092080D" w:rsidP="00044B52">
      <w:pPr>
        <w:jc w:val="both"/>
        <w:rPr>
          <w:rFonts w:cs="Arial"/>
        </w:rPr>
      </w:pPr>
      <w:r w:rsidRPr="00532470">
        <w:rPr>
          <w:rFonts w:cs="Arial"/>
        </w:rPr>
        <w:t>I also received the Terms and conditions of Practical action read it and understand it.</w:t>
      </w:r>
      <w:r w:rsidR="00044B52">
        <w:rPr>
          <w:rFonts w:cs="Arial" w:hint="cs"/>
          <w:rtl/>
        </w:rPr>
        <w:t xml:space="preserve"> </w:t>
      </w:r>
      <w:r w:rsidR="00044B52">
        <w:rPr>
          <w:rFonts w:cs="Arial"/>
        </w:rPr>
        <w:t>I will also fill in the DD Assessment tool and return it to Practical Action.</w:t>
      </w:r>
    </w:p>
    <w:p w:rsidR="0092080D" w:rsidRPr="00B24AB7" w:rsidRDefault="0092080D" w:rsidP="00532470">
      <w:pPr>
        <w:bidi/>
        <w:jc w:val="both"/>
        <w:rPr>
          <w:rFonts w:cs="Arial"/>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Pr>
          <w:rFonts w:cs="Arial"/>
          <w:lang w:val="en-GB"/>
        </w:rPr>
        <w:t xml:space="preserve"> </w:t>
      </w:r>
      <w:r w:rsidR="00794D32">
        <w:rPr>
          <w:rFonts w:cs="Arial" w:hint="cs"/>
          <w:rtl/>
          <w:lang w:val="en-GB"/>
        </w:rPr>
        <w:t>كما التزم فى حال رسو العطاء ملئ استمارة تقييم الموردين ومقدمى الخدمات وارجاعها الى منظمة براكتيكال اكشن</w:t>
      </w:r>
      <w:r w:rsidR="00B24AB7">
        <w:rPr>
          <w:rFonts w:cs="Arial" w:hint="cs"/>
          <w:rtl/>
          <w:lang w:val="en-GB"/>
        </w:rPr>
        <w:t>.</w:t>
      </w:r>
    </w:p>
    <w:p w:rsidR="00B87B31" w:rsidRPr="00532470" w:rsidRDefault="00B87B31" w:rsidP="00532470">
      <w:pPr>
        <w:bidi/>
        <w:jc w:val="both"/>
        <w:rPr>
          <w:rFonts w:cs="Arial"/>
          <w:rtl/>
          <w:lang w:val="en-GB"/>
        </w:rPr>
      </w:pPr>
    </w:p>
    <w:p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rPr>
        <w:t>الاسم</w:t>
      </w:r>
    </w:p>
    <w:p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794D32">
        <w:rPr>
          <w:rFonts w:cs="Arial"/>
          <w:b/>
          <w:bCs/>
          <w:lang w:val="en-GB"/>
        </w:rPr>
        <w:t>………………………..</w:t>
      </w:r>
      <w:r w:rsidRPr="00532470">
        <w:rPr>
          <w:rFonts w:cs="Arial"/>
          <w:b/>
          <w:bCs/>
          <w:lang w:val="en-GB"/>
        </w:rPr>
        <w:t>………………………….……………….</w:t>
      </w:r>
      <w:proofErr w:type="gramEnd"/>
      <w:r w:rsidRPr="00532470">
        <w:rPr>
          <w:rFonts w:cs="Arial"/>
          <w:b/>
          <w:bCs/>
          <w:rtl/>
          <w:lang w:val="en-GB"/>
        </w:rPr>
        <w:t>التوقيع</w:t>
      </w:r>
    </w:p>
    <w:p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rsidR="0092080D" w:rsidRPr="00532470" w:rsidRDefault="0092080D" w:rsidP="00532470">
      <w:pPr>
        <w:spacing w:after="120" w:line="360" w:lineRule="auto"/>
        <w:jc w:val="center"/>
      </w:pPr>
      <w:r w:rsidRPr="00532470">
        <w:rPr>
          <w:rFonts w:cs="Arial"/>
          <w:b/>
          <w:bCs/>
          <w:lang w:val="en-GB"/>
        </w:rPr>
        <w:t>Date</w:t>
      </w:r>
      <w:proofErr w:type="gramStart"/>
      <w:r w:rsidRPr="00532470">
        <w:rPr>
          <w:rFonts w:cs="Arial"/>
          <w:lang w:val="en-GB"/>
        </w:rPr>
        <w:t>:</w:t>
      </w:r>
      <w:r w:rsidRPr="00532470">
        <w:rPr>
          <w:rFonts w:cs="Arial"/>
          <w:b/>
          <w:bCs/>
          <w:lang w:val="en-GB"/>
        </w:rPr>
        <w:t>………………………………</w:t>
      </w:r>
      <w:r w:rsidR="00794D32">
        <w:rPr>
          <w:rFonts w:cs="Arial"/>
          <w:b/>
          <w:bCs/>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التاريخ</w:t>
      </w:r>
    </w:p>
    <w:p w:rsidR="00403B83" w:rsidRDefault="00403B83"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Pr>
      </w:pPr>
    </w:p>
    <w:p w:rsidR="00461BB8" w:rsidRDefault="00461BB8"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tl/>
        </w:rPr>
      </w:pPr>
    </w:p>
    <w:p w:rsidR="00CD09E9" w:rsidRDefault="00CD09E9" w:rsidP="00532470">
      <w:pPr>
        <w:tabs>
          <w:tab w:val="left" w:pos="1245"/>
        </w:tabs>
        <w:spacing w:after="0" w:line="240" w:lineRule="auto"/>
        <w:jc w:val="center"/>
        <w:rPr>
          <w:rFonts w:cstheme="majorBidi"/>
        </w:rPr>
      </w:pPr>
    </w:p>
    <w:p w:rsidR="00044B52" w:rsidRDefault="00044B52" w:rsidP="00BE350E">
      <w:pPr>
        <w:tabs>
          <w:tab w:val="left" w:pos="1245"/>
        </w:tabs>
        <w:spacing w:after="0" w:line="240" w:lineRule="auto"/>
        <w:rPr>
          <w:rFonts w:cstheme="majorBidi"/>
          <w:rtl/>
        </w:rPr>
      </w:pPr>
    </w:p>
    <w:p w:rsidR="00461BB8" w:rsidRDefault="00461BB8" w:rsidP="00532470">
      <w:pPr>
        <w:tabs>
          <w:tab w:val="left" w:pos="1245"/>
        </w:tabs>
        <w:spacing w:after="0" w:line="240" w:lineRule="auto"/>
        <w:jc w:val="center"/>
        <w:rPr>
          <w:rFonts w:cstheme="majorBidi"/>
        </w:rPr>
      </w:pPr>
    </w:p>
    <w:p w:rsidR="00461BB8" w:rsidRDefault="00461BB8" w:rsidP="00461BB8">
      <w:pPr>
        <w:ind w:right="402"/>
        <w:rPr>
          <w:rFonts w:ascii="Impact" w:hAnsi="Impact" w:cs="Arial"/>
          <w:sz w:val="28"/>
        </w:rPr>
      </w:pPr>
      <w:r>
        <w:rPr>
          <w:rFonts w:ascii="Impact" w:hAnsi="Impact" w:cs="Arial"/>
          <w:sz w:val="28"/>
        </w:rPr>
        <w:t>P</w:t>
      </w:r>
      <w:r w:rsidRPr="000402C6">
        <w:rPr>
          <w:rFonts w:ascii="Impact" w:hAnsi="Impact" w:cs="Arial"/>
          <w:sz w:val="28"/>
        </w:rPr>
        <w:t>ractical Action Partner</w:t>
      </w:r>
    </w:p>
    <w:p w:rsidR="00461BB8" w:rsidRPr="004A2C31" w:rsidRDefault="00461BB8" w:rsidP="00461BB8">
      <w:pPr>
        <w:ind w:right="402"/>
        <w:rPr>
          <w:rFonts w:ascii="Impact" w:hAnsi="Impact" w:cs="Arial"/>
          <w:sz w:val="28"/>
          <w:rtl/>
        </w:rPr>
      </w:pPr>
      <w:r w:rsidRPr="000402C6">
        <w:rPr>
          <w:rFonts w:ascii="Impact" w:hAnsi="Impact" w:cs="Arial"/>
          <w:sz w:val="28"/>
        </w:rPr>
        <w:t>Due Diligence Questionnaire</w:t>
      </w:r>
      <w:r w:rsidRPr="000402C6">
        <w:rPr>
          <w:noProof/>
          <w:lang w:eastAsia="en-GB"/>
        </w:rPr>
        <w:t xml:space="preserve">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we work with to uphold t</w:t>
      </w:r>
      <w:r>
        <w:rPr>
          <w:rFonts w:ascii="Georgia" w:hAnsi="Georgia" w:cs="Arial"/>
          <w:sz w:val="21"/>
          <w:szCs w:val="21"/>
        </w:rPr>
        <w:t>he same values and commitments.</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Pr>
          <w:rFonts w:ascii="Georgia" w:hAnsi="Georgia" w:cs="Arial"/>
          <w:sz w:val="21"/>
          <w:szCs w:val="21"/>
        </w:rPr>
        <w:t xml:space="preserve"> Donor. </w:t>
      </w:r>
    </w:p>
    <w:p w:rsidR="00461BB8" w:rsidRPr="000402C6" w:rsidRDefault="00461BB8" w:rsidP="00461BB8">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rsidR="00461BB8" w:rsidRPr="000402C6" w:rsidRDefault="00461BB8" w:rsidP="00461BB8">
      <w:pPr>
        <w:pStyle w:val="ListParagraph"/>
        <w:numPr>
          <w:ilvl w:val="0"/>
          <w:numId w:val="6"/>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policies, procedures</w:t>
      </w:r>
      <w:r>
        <w:rPr>
          <w:rFonts w:ascii="Georgia" w:hAnsi="Georgia" w:cs="Arial"/>
          <w:sz w:val="21"/>
          <w:szCs w:val="21"/>
        </w:rPr>
        <w:t>, registrations, and resources.</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is compliant with all applicable laws, rules, and regulations, and acts in accordance with th</w:t>
      </w:r>
      <w:r>
        <w:rPr>
          <w:rFonts w:ascii="Georgia" w:hAnsi="Georgia" w:cs="Arial"/>
          <w:sz w:val="21"/>
          <w:szCs w:val="21"/>
        </w:rPr>
        <w:t xml:space="preserve">e highest standards of ethics. </w:t>
      </w:r>
    </w:p>
    <w:p w:rsidR="00461BB8" w:rsidRPr="000402C6" w:rsidRDefault="00461BB8" w:rsidP="00044B52">
      <w:pPr>
        <w:ind w:right="402"/>
        <w:jc w:val="both"/>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this declaration should be completed and resubmitted annually ahead of fur</w:t>
      </w:r>
      <w:r>
        <w:rPr>
          <w:rFonts w:ascii="Georgia" w:hAnsi="Georgia" w:cs="Arial"/>
          <w:sz w:val="21"/>
          <w:szCs w:val="21"/>
        </w:rPr>
        <w:t xml:space="preserve">ther payments. </w:t>
      </w:r>
    </w:p>
    <w:p w:rsidR="00461BB8" w:rsidRPr="000402C6" w:rsidRDefault="00461BB8" w:rsidP="00044B52">
      <w:pPr>
        <w:ind w:right="402"/>
        <w:jc w:val="both"/>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rsidR="00461BB8" w:rsidRPr="000402C6" w:rsidRDefault="00461BB8" w:rsidP="00461BB8">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 xml:space="preserve">FOR DFID CONTRACTS ONLY (delete if not applicable) </w:t>
      </w:r>
    </w:p>
    <w:p w:rsidR="00461BB8" w:rsidRPr="000402C6" w:rsidRDefault="00461BB8" w:rsidP="00461BB8">
      <w:pPr>
        <w:ind w:right="402"/>
        <w:rPr>
          <w:rFonts w:ascii="Georgia" w:hAnsi="Georgia" w:cs="Arial"/>
          <w:sz w:val="21"/>
          <w:szCs w:val="21"/>
        </w:rPr>
      </w:pPr>
      <w:r w:rsidRPr="000402C6">
        <w:rPr>
          <w:rFonts w:ascii="Georgia" w:hAnsi="Georgia" w:cs="Arial"/>
          <w:sz w:val="21"/>
          <w:szCs w:val="21"/>
        </w:rPr>
        <w:lastRenderedPageBreak/>
        <w:t xml:space="preserve">To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p w:rsidR="00461BB8" w:rsidRPr="000402C6" w:rsidRDefault="00461BB8" w:rsidP="00461BB8">
      <w:pPr>
        <w:ind w:left="567" w:right="402"/>
        <w:rPr>
          <w:rFonts w:ascii="Georgia" w:hAnsi="Georgia" w:cs="Arial"/>
          <w:b/>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461BB8" w:rsidRPr="000402C6" w:rsidTr="00461BB8">
        <w:trPr>
          <w:cantSplit/>
          <w:jc w:val="center"/>
        </w:trPr>
        <w:tc>
          <w:tcPr>
            <w:tcW w:w="6091" w:type="dxa"/>
            <w:vMerge w:val="restart"/>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Number</w:t>
            </w:r>
          </w:p>
        </w:tc>
        <w:tc>
          <w:tcPr>
            <w:tcW w:w="1701" w:type="dxa"/>
            <w:vAlign w:val="center"/>
          </w:tcPr>
          <w:p w:rsidR="00461BB8" w:rsidRPr="000402C6" w:rsidRDefault="00461BB8" w:rsidP="00461BB8">
            <w:pPr>
              <w:rPr>
                <w:rFonts w:ascii="Georgia" w:hAnsi="Georgia" w:cs="Arial"/>
                <w:sz w:val="21"/>
                <w:szCs w:val="21"/>
              </w:rPr>
            </w:pPr>
          </w:p>
        </w:tc>
      </w:tr>
      <w:tr w:rsidR="00461BB8" w:rsidRPr="000402C6" w:rsidTr="00461BB8">
        <w:trPr>
          <w:cantSplit/>
          <w:jc w:val="center"/>
        </w:trPr>
        <w:tc>
          <w:tcPr>
            <w:tcW w:w="6091" w:type="dxa"/>
            <w:vMerge/>
            <w:shd w:val="clear" w:color="auto" w:fill="F2F2F2" w:themeFill="background1" w:themeFillShade="F2"/>
            <w:vAlign w:val="center"/>
          </w:tcPr>
          <w:p w:rsidR="00461BB8" w:rsidRPr="000402C6" w:rsidRDefault="00461BB8" w:rsidP="00461BB8">
            <w:pPr>
              <w:rPr>
                <w:rFonts w:ascii="Georgia" w:hAnsi="Georgia" w:cs="Arial"/>
                <w:sz w:val="21"/>
                <w:szCs w:val="21"/>
              </w:rPr>
            </w:pPr>
          </w:p>
        </w:tc>
        <w:tc>
          <w:tcPr>
            <w:tcW w:w="1417" w:type="dxa"/>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Value (GBP)</w:t>
            </w:r>
          </w:p>
        </w:tc>
        <w:tc>
          <w:tcPr>
            <w:tcW w:w="1701" w:type="dxa"/>
            <w:vAlign w:val="center"/>
          </w:tcPr>
          <w:p w:rsidR="00461BB8" w:rsidRPr="000402C6" w:rsidRDefault="00461BB8" w:rsidP="00461BB8">
            <w:pPr>
              <w:rPr>
                <w:rFonts w:ascii="Georgia" w:hAnsi="Georgia" w:cs="Arial"/>
                <w:sz w:val="21"/>
                <w:szCs w:val="21"/>
              </w:rPr>
            </w:pPr>
          </w:p>
        </w:tc>
      </w:tr>
    </w:tbl>
    <w:p w:rsidR="00461BB8" w:rsidRPr="000402C6" w:rsidRDefault="00461BB8" w:rsidP="00461BB8">
      <w:pPr>
        <w:ind w:left="567" w:right="402"/>
        <w:rPr>
          <w:rFonts w:ascii="Georgia" w:hAnsi="Georgia" w:cs="Arial"/>
          <w:b/>
          <w:sz w:val="21"/>
          <w:szCs w:val="21"/>
          <w:u w:val="single"/>
        </w:rPr>
      </w:pPr>
    </w:p>
    <w:p w:rsidR="00461BB8" w:rsidRPr="000402C6"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1: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Details </w:t>
      </w:r>
    </w:p>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1413"/>
        <w:gridCol w:w="779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w:t>
            </w:r>
          </w:p>
        </w:tc>
        <w:tc>
          <w:tcPr>
            <w:tcW w:w="779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Email: </w:t>
            </w:r>
          </w:p>
        </w:tc>
        <w:tc>
          <w:tcPr>
            <w:tcW w:w="7796" w:type="dxa"/>
          </w:tcPr>
          <w:p w:rsidR="00461BB8" w:rsidRPr="000402C6" w:rsidRDefault="00461BB8" w:rsidP="00461BB8">
            <w:pPr>
              <w:rPr>
                <w:rFonts w:ascii="Georgia" w:hAnsi="Georgia" w:cs="Arial"/>
                <w:i/>
                <w:sz w:val="21"/>
                <w:szCs w:val="21"/>
              </w:rPr>
            </w:pPr>
          </w:p>
        </w:tc>
      </w:tr>
      <w:tr w:rsidR="00461BB8" w:rsidRPr="000402C6" w:rsidTr="00461BB8">
        <w:trPr>
          <w:cantSplit/>
          <w:jc w:val="center"/>
        </w:trPr>
        <w:tc>
          <w:tcPr>
            <w:tcW w:w="141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Phone: </w:t>
            </w:r>
          </w:p>
        </w:tc>
        <w:tc>
          <w:tcPr>
            <w:tcW w:w="7796"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6232"/>
        <w:gridCol w:w="2977"/>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Name</w:t>
            </w:r>
          </w:p>
          <w:p w:rsidR="00461BB8" w:rsidRPr="000402C6" w:rsidRDefault="00461BB8" w:rsidP="00461BB8">
            <w:pPr>
              <w:rPr>
                <w:rFonts w:ascii="Georgia" w:hAnsi="Georgia" w:cs="Arial"/>
                <w:i/>
                <w:sz w:val="21"/>
                <w:szCs w:val="21"/>
              </w:rPr>
            </w:pP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Company Number</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Country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Date of Registration</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Registered Office Address</w:t>
            </w:r>
          </w:p>
        </w:tc>
        <w:tc>
          <w:tcPr>
            <w:tcW w:w="2977"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2977"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6232"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2977" w:type="dxa"/>
          </w:tcPr>
          <w:p w:rsidR="00461BB8" w:rsidRPr="000402C6" w:rsidRDefault="00461BB8" w:rsidP="00461BB8">
            <w:pPr>
              <w:rPr>
                <w:rFonts w:ascii="Georgia" w:hAnsi="Georgia" w:cs="Arial"/>
                <w:i/>
                <w:sz w:val="21"/>
                <w:szCs w:val="21"/>
              </w:rPr>
            </w:pPr>
          </w:p>
        </w:tc>
      </w:tr>
    </w:tbl>
    <w:p w:rsidR="00461BB8" w:rsidRPr="000402C6" w:rsidRDefault="00461BB8" w:rsidP="00461BB8">
      <w:pPr>
        <w:rPr>
          <w:rFonts w:ascii="Georgia" w:hAnsi="Georgia" w:cs="Arial"/>
          <w:i/>
          <w:sz w:val="21"/>
          <w:szCs w:val="21"/>
        </w:rPr>
      </w:pPr>
    </w:p>
    <w:tbl>
      <w:tblPr>
        <w:tblStyle w:val="TableGrid"/>
        <w:tblW w:w="9209" w:type="dxa"/>
        <w:jc w:val="center"/>
        <w:tblLook w:val="04A0" w:firstRow="1" w:lastRow="0" w:firstColumn="1" w:lastColumn="0" w:noHBand="0" w:noVBand="1"/>
      </w:tblPr>
      <w:tblGrid>
        <w:gridCol w:w="7083"/>
        <w:gridCol w:w="2126"/>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rsidR="00461BB8" w:rsidRPr="000402C6" w:rsidRDefault="00461BB8" w:rsidP="00461BB8">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461BB8" w:rsidRPr="000402C6" w:rsidTr="00044B52">
        <w:trPr>
          <w:cantSplit/>
          <w:trHeight w:val="405"/>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 of Managing Director / Chief Executive Officer</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Company Board Member(s)</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Names of Senior Leadership / Management team</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2126" w:type="dxa"/>
          </w:tcPr>
          <w:p w:rsidR="00461BB8" w:rsidRPr="000402C6" w:rsidRDefault="00461BB8" w:rsidP="00461BB8">
            <w:pPr>
              <w:rPr>
                <w:rFonts w:ascii="Georgia" w:hAnsi="Georgia" w:cs="Arial"/>
                <w:i/>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2126" w:type="dxa"/>
          </w:tcPr>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044B52">
        <w:trPr>
          <w:cantSplit/>
          <w:trHeight w:val="1343"/>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044B52">
        <w:trPr>
          <w:cantSplit/>
          <w:jc w:val="center"/>
        </w:trPr>
        <w:tc>
          <w:tcPr>
            <w:tcW w:w="7083"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lastRenderedPageBreak/>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2126"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bl>
    <w:p w:rsidR="00461BB8" w:rsidRDefault="00461BB8" w:rsidP="00461BB8">
      <w:pPr>
        <w:rPr>
          <w:rFonts w:ascii="Georgia" w:hAnsi="Georgia" w:cs="Arial"/>
          <w:i/>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461BB8" w:rsidRPr="000402C6" w:rsidTr="00461BB8">
        <w:trPr>
          <w:cantSplit/>
          <w:jc w:val="center"/>
        </w:trPr>
        <w:tc>
          <w:tcPr>
            <w:tcW w:w="9209" w:type="dxa"/>
            <w:gridSpan w:val="3"/>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461BB8" w:rsidRPr="000402C6" w:rsidTr="00044B52">
        <w:trPr>
          <w:cantSplit/>
          <w:trHeight w:val="390"/>
          <w:jc w:val="center"/>
        </w:trPr>
        <w:tc>
          <w:tcPr>
            <w:tcW w:w="5665" w:type="dxa"/>
            <w:vMerge w:val="restart"/>
            <w:shd w:val="clear" w:color="auto" w:fill="F2F2F2" w:themeFill="background1" w:themeFillShade="F2"/>
          </w:tcPr>
          <w:p w:rsidR="00461BB8" w:rsidRPr="000402C6" w:rsidRDefault="00461BB8" w:rsidP="00461BB8">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rsidR="00461BB8" w:rsidRPr="000402C6" w:rsidRDefault="00461BB8" w:rsidP="00461BB8">
            <w:pPr>
              <w:rPr>
                <w:rFonts w:ascii="Georgia" w:eastAsia="Times New Roman" w:hAnsi="Georgia" w:cs="Arial"/>
                <w:i/>
                <w:color w:val="000000"/>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359" w:type="dxa"/>
            <w:vAlign w:val="center"/>
          </w:tcPr>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2184"/>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044B52">
        <w:trPr>
          <w:cantSplit/>
          <w:trHeight w:val="390"/>
          <w:jc w:val="center"/>
        </w:trPr>
        <w:tc>
          <w:tcPr>
            <w:tcW w:w="5665"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2185"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359" w:type="dxa"/>
            <w:vAlign w:val="center"/>
          </w:tcPr>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p>
          <w:p w:rsidR="00461BB8" w:rsidRPr="000402C6" w:rsidRDefault="00461BB8" w:rsidP="00461BB8">
            <w:pPr>
              <w:tabs>
                <w:tab w:val="center" w:pos="1966"/>
                <w:tab w:val="right" w:pos="4126"/>
              </w:tabs>
              <w:rPr>
                <w:rFonts w:ascii="Georgia" w:hAnsi="Georgia" w:cs="Arial"/>
                <w:sz w:val="21"/>
                <w:szCs w:val="21"/>
              </w:rPr>
            </w:pP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ind w:left="567"/>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rsidR="00461BB8" w:rsidRPr="000402C6" w:rsidRDefault="00461BB8" w:rsidP="00461BB8">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461BB8" w:rsidRPr="000402C6" w:rsidTr="00135163">
        <w:trPr>
          <w:cantSplit/>
          <w:trHeight w:val="636"/>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843" w:type="dxa"/>
            <w:vMerge w:val="restart"/>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rsidR="00461BB8" w:rsidRPr="000402C6" w:rsidRDefault="00461BB8" w:rsidP="00461BB8">
            <w:pPr>
              <w:rPr>
                <w:rFonts w:ascii="Georgia" w:hAnsi="Georgia" w:cs="Arial"/>
                <w:sz w:val="21"/>
                <w:szCs w:val="21"/>
              </w:rPr>
            </w:pPr>
          </w:p>
        </w:tc>
      </w:tr>
      <w:tr w:rsidR="00461BB8" w:rsidRPr="000402C6" w:rsidTr="00135163">
        <w:trPr>
          <w:cantSplit/>
          <w:trHeight w:val="169"/>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135163">
        <w:trPr>
          <w:cantSplit/>
          <w:trHeight w:val="215"/>
          <w:jc w:val="center"/>
        </w:trPr>
        <w:tc>
          <w:tcPr>
            <w:tcW w:w="7366" w:type="dxa"/>
            <w:tcBorders>
              <w:bottom w:val="nil"/>
            </w:tcBorders>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843" w:type="dxa"/>
            <w:vMerge w:val="restart"/>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23"/>
          <w:jc w:val="center"/>
        </w:trPr>
        <w:tc>
          <w:tcPr>
            <w:tcW w:w="7366" w:type="dxa"/>
            <w:tcBorders>
              <w:top w:val="nil"/>
            </w:tcBorders>
            <w:shd w:val="clear" w:color="auto" w:fill="F2F2F2" w:themeFill="background1" w:themeFillShade="F2"/>
            <w:vAlign w:val="center"/>
          </w:tcPr>
          <w:p w:rsidR="00461BB8" w:rsidRPr="000402C6" w:rsidRDefault="00461BB8" w:rsidP="00461BB8">
            <w:pPr>
              <w:ind w:right="-108"/>
              <w:rPr>
                <w:rFonts w:ascii="Georgia" w:hAnsi="Georgia" w:cs="Arial"/>
                <w:i/>
                <w:sz w:val="21"/>
                <w:szCs w:val="21"/>
              </w:rPr>
            </w:pPr>
            <w:r w:rsidRPr="000402C6">
              <w:rPr>
                <w:rFonts w:ascii="Georgia" w:hAnsi="Georgia" w:cs="Arial"/>
                <w:i/>
                <w:sz w:val="21"/>
                <w:szCs w:val="21"/>
              </w:rPr>
              <w:t>Please provide details below</w:t>
            </w:r>
          </w:p>
        </w:tc>
        <w:tc>
          <w:tcPr>
            <w:tcW w:w="1843" w:type="dxa"/>
            <w:vMerge/>
            <w:shd w:val="clear" w:color="auto" w:fill="F2F2F2" w:themeFill="background1" w:themeFillShade="F2"/>
          </w:tcPr>
          <w:p w:rsidR="00461BB8" w:rsidRPr="000402C6" w:rsidRDefault="00461BB8" w:rsidP="00461BB8">
            <w:pPr>
              <w:rPr>
                <w:rFonts w:ascii="Georgia" w:hAnsi="Georgia" w:cs="Arial"/>
                <w:sz w:val="21"/>
                <w:szCs w:val="21"/>
              </w:rPr>
            </w:pPr>
          </w:p>
        </w:tc>
      </w:tr>
      <w:tr w:rsidR="00461BB8" w:rsidRPr="000402C6" w:rsidTr="00461BB8">
        <w:trPr>
          <w:cantSplit/>
          <w:trHeight w:val="816"/>
          <w:jc w:val="center"/>
        </w:trPr>
        <w:tc>
          <w:tcPr>
            <w:tcW w:w="9209" w:type="dxa"/>
            <w:gridSpan w:val="2"/>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461BB8" w:rsidRPr="000402C6"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1701"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jc w:val="right"/>
              <w:rPr>
                <w:rFonts w:ascii="Georgia" w:hAnsi="Georgia" w:cs="Arial"/>
                <w:i/>
                <w:sz w:val="21"/>
                <w:szCs w:val="21"/>
              </w:rPr>
            </w:pPr>
            <w:r w:rsidRPr="000402C6">
              <w:rPr>
                <w:rFonts w:ascii="Georgia" w:hAnsi="Georgia" w:cs="Arial"/>
                <w:i/>
                <w:sz w:val="21"/>
                <w:szCs w:val="21"/>
              </w:rPr>
              <w:t>If Yes, please provide reference number</w:t>
            </w:r>
          </w:p>
        </w:tc>
        <w:tc>
          <w:tcPr>
            <w:tcW w:w="1701" w:type="dxa"/>
            <w:shd w:val="clear" w:color="auto" w:fill="auto"/>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461BB8" w:rsidRPr="000402C6"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roofErr w:type="gramStart"/>
            <w:r w:rsidRPr="000402C6">
              <w:rPr>
                <w:rFonts w:ascii="Georgia" w:hAnsi="Georgia" w:cs="Arial"/>
                <w:sz w:val="21"/>
                <w:szCs w:val="21"/>
              </w:rPr>
              <w:t>.</w:t>
            </w:r>
            <w:proofErr w:type="gramEnd"/>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843" w:type="dxa"/>
            <w:shd w:val="clear" w:color="auto" w:fill="auto"/>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cantSplit/>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b/>
                <w:color w:val="FFFFFF" w:themeColor="background1"/>
                <w:sz w:val="21"/>
                <w:szCs w:val="21"/>
              </w:rPr>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461BB8" w:rsidRPr="000402C6" w:rsidTr="00135163">
        <w:trPr>
          <w:cantSplit/>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8"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sidRPr="000402C6">
        <w:rPr>
          <w:rFonts w:ascii="Georgia" w:hAnsi="Georgia" w:cs="Arial"/>
          <w:b/>
          <w:color w:val="FFFFFF" w:themeColor="background1"/>
          <w:sz w:val="21"/>
          <w:szCs w:val="21"/>
        </w:rPr>
        <w:t>Part 2: Disclosures</w:t>
      </w:r>
    </w:p>
    <w:p w:rsidR="00461BB8" w:rsidRPr="000402C6" w:rsidRDefault="00461BB8" w:rsidP="00461BB8">
      <w:pPr>
        <w:ind w:left="567"/>
        <w:rPr>
          <w:rFonts w:ascii="Georgia" w:hAnsi="Georgia" w:cs="Arial"/>
          <w:sz w:val="21"/>
          <w:szCs w:val="21"/>
        </w:rPr>
      </w:pPr>
    </w:p>
    <w:p w:rsidR="00461BB8" w:rsidRPr="000402C6" w:rsidRDefault="00461BB8" w:rsidP="00461BB8">
      <w:pPr>
        <w:rPr>
          <w:rFonts w:ascii="Georgia" w:hAnsi="Georgia" w:cs="Arial"/>
          <w:sz w:val="21"/>
          <w:szCs w:val="21"/>
        </w:rPr>
      </w:pPr>
      <w:r w:rsidRPr="000402C6">
        <w:rPr>
          <w:rFonts w:ascii="Georgia" w:hAnsi="Georgia" w:cs="Arial"/>
          <w:sz w:val="21"/>
          <w:szCs w:val="21"/>
        </w:rPr>
        <w:t>Please complete the below disclosure form with a ‘Yes’ or ‘No’ in the right hand column</w:t>
      </w:r>
    </w:p>
    <w:p w:rsidR="00461BB8" w:rsidRPr="000402C6" w:rsidRDefault="00461BB8" w:rsidP="00461BB8">
      <w:pPr>
        <w:rPr>
          <w:rFonts w:ascii="Georgia" w:hAnsi="Georgia" w:cs="Arial"/>
          <w:sz w:val="21"/>
          <w:szCs w:val="21"/>
        </w:rPr>
      </w:pPr>
    </w:p>
    <w:tbl>
      <w:tblPr>
        <w:tblStyle w:val="TableGrid"/>
        <w:tblW w:w="9209" w:type="dxa"/>
        <w:jc w:val="center"/>
        <w:tblLook w:val="04A0" w:firstRow="1" w:lastRow="0" w:firstColumn="1" w:lastColumn="0" w:noHBand="0" w:noVBand="1"/>
      </w:tblPr>
      <w:tblGrid>
        <w:gridCol w:w="7366"/>
        <w:gridCol w:w="1843"/>
      </w:tblGrid>
      <w:tr w:rsidR="00461BB8" w:rsidRPr="000402C6" w:rsidTr="00461BB8">
        <w:trPr>
          <w:jc w:val="center"/>
        </w:trPr>
        <w:tc>
          <w:tcPr>
            <w:tcW w:w="9209" w:type="dxa"/>
            <w:gridSpan w:val="2"/>
            <w:shd w:val="clear" w:color="auto" w:fill="404040" w:themeFill="text1" w:themeFillTint="BF"/>
          </w:tcPr>
          <w:p w:rsidR="00461BB8" w:rsidRPr="000402C6" w:rsidRDefault="00461BB8" w:rsidP="00461BB8">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rsidR="00461BB8" w:rsidRPr="000402C6" w:rsidRDefault="00461BB8" w:rsidP="00461BB8">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135163">
        <w:trPr>
          <w:trHeight w:val="612"/>
          <w:jc w:val="center"/>
        </w:trPr>
        <w:tc>
          <w:tcPr>
            <w:tcW w:w="7366"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auto"/>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tc>
      </w:tr>
      <w:tr w:rsidR="00461BB8" w:rsidRPr="000402C6" w:rsidTr="00461BB8">
        <w:trPr>
          <w:jc w:val="center"/>
        </w:trPr>
        <w:tc>
          <w:tcPr>
            <w:tcW w:w="9209" w:type="dxa"/>
            <w:gridSpan w:val="2"/>
            <w:shd w:val="clear" w:color="auto" w:fill="404040" w:themeFill="text1" w:themeFillTint="BF"/>
            <w:vAlign w:val="center"/>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...corruption including the offence of bribery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…money laundering and terrorist financing</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…breach of environmental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…breach of social obligations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461BB8">
        <w:trPr>
          <w:trHeight w:val="121"/>
          <w:jc w:val="center"/>
        </w:trPr>
        <w:tc>
          <w:tcPr>
            <w:tcW w:w="9209" w:type="dxa"/>
            <w:gridSpan w:val="2"/>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If you have replied Yes to any of the above please provide details below: </w:t>
            </w: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i/>
                <w:sz w:val="21"/>
                <w:szCs w:val="21"/>
              </w:rPr>
            </w:pPr>
          </w:p>
          <w:p w:rsidR="00461BB8" w:rsidRPr="000402C6" w:rsidRDefault="00461BB8" w:rsidP="00461BB8">
            <w:pPr>
              <w:rPr>
                <w:rFonts w:ascii="Georgia" w:hAnsi="Georgia" w:cs="Arial"/>
                <w:sz w:val="21"/>
                <w:szCs w:val="21"/>
              </w:rPr>
            </w:pPr>
          </w:p>
        </w:tc>
      </w:tr>
      <w:tr w:rsidR="00461BB8" w:rsidRPr="000402C6" w:rsidTr="00461BB8">
        <w:trPr>
          <w:trHeight w:val="121"/>
          <w:jc w:val="center"/>
        </w:trPr>
        <w:tc>
          <w:tcPr>
            <w:tcW w:w="9209" w:type="dxa"/>
            <w:gridSpan w:val="2"/>
            <w:shd w:val="clear" w:color="auto" w:fill="404040" w:themeFill="text1" w:themeFillTint="BF"/>
          </w:tcPr>
          <w:p w:rsidR="00461BB8" w:rsidRPr="000402C6" w:rsidRDefault="00461BB8" w:rsidP="00461BB8">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461BB8" w:rsidRPr="000402C6" w:rsidTr="00135163">
        <w:trPr>
          <w:trHeight w:val="121"/>
          <w:jc w:val="center"/>
        </w:trPr>
        <w:tc>
          <w:tcPr>
            <w:tcW w:w="7366" w:type="dxa"/>
            <w:shd w:val="clear" w:color="auto" w:fill="F2F2F2" w:themeFill="background1" w:themeFillShade="F2"/>
          </w:tcPr>
          <w:p w:rsidR="00461BB8" w:rsidRPr="000402C6" w:rsidRDefault="00461BB8" w:rsidP="00461BB8">
            <w:pPr>
              <w:rPr>
                <w:rFonts w:ascii="Georgia" w:hAnsi="Georgia" w:cs="Arial"/>
                <w:i/>
                <w:sz w:val="21"/>
                <w:szCs w:val="21"/>
              </w:rPr>
            </w:pPr>
            <w:r w:rsidRPr="000402C6">
              <w:rPr>
                <w:rFonts w:ascii="Georgia" w:hAnsi="Georgia" w:cs="Arial"/>
                <w:sz w:val="21"/>
                <w:szCs w:val="21"/>
              </w:rPr>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9"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rsidR="00461BB8" w:rsidRPr="000402C6" w:rsidRDefault="00461BB8" w:rsidP="00461BB8">
            <w:pPr>
              <w:rPr>
                <w:rFonts w:ascii="Georgia" w:hAnsi="Georgia" w:cs="Arial"/>
                <w:i/>
                <w:sz w:val="21"/>
                <w:szCs w:val="21"/>
              </w:rPr>
            </w:pPr>
            <w:r w:rsidRPr="000402C6">
              <w:rPr>
                <w:rFonts w:ascii="Georgia" w:hAnsi="Georgia" w:cs="Arial"/>
                <w:i/>
                <w:sz w:val="21"/>
                <w:szCs w:val="21"/>
              </w:rPr>
              <w:t xml:space="preserve">Please provide link to URL: </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r w:rsidR="00461BB8" w:rsidRPr="000402C6" w:rsidTr="00135163">
        <w:trPr>
          <w:trHeight w:val="390"/>
          <w:jc w:val="center"/>
        </w:trPr>
        <w:tc>
          <w:tcPr>
            <w:tcW w:w="7366" w:type="dxa"/>
            <w:vMerge w:val="restart"/>
            <w:shd w:val="clear" w:color="auto" w:fill="F2F2F2" w:themeFill="background1" w:themeFillShade="F2"/>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rsidR="00461BB8" w:rsidRPr="000402C6" w:rsidRDefault="00461BB8" w:rsidP="00461BB8">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843"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trHeight w:val="390"/>
          <w:jc w:val="center"/>
        </w:trPr>
        <w:tc>
          <w:tcPr>
            <w:tcW w:w="7366" w:type="dxa"/>
            <w:vMerge/>
            <w:shd w:val="clear" w:color="auto" w:fill="F2F2F2" w:themeFill="background1" w:themeFillShade="F2"/>
          </w:tcPr>
          <w:p w:rsidR="00461BB8" w:rsidRPr="000402C6" w:rsidRDefault="00461BB8" w:rsidP="00461BB8">
            <w:pPr>
              <w:rPr>
                <w:rFonts w:ascii="Georgia" w:hAnsi="Georgia" w:cs="Arial"/>
                <w:sz w:val="21"/>
                <w:szCs w:val="21"/>
              </w:rPr>
            </w:pPr>
          </w:p>
        </w:tc>
        <w:tc>
          <w:tcPr>
            <w:tcW w:w="1843" w:type="dxa"/>
          </w:tcPr>
          <w:p w:rsidR="00461BB8" w:rsidRPr="000402C6" w:rsidRDefault="00461BB8" w:rsidP="00461BB8">
            <w:pPr>
              <w:rPr>
                <w:rFonts w:ascii="Georgia" w:hAnsi="Georgia" w:cs="Arial"/>
                <w:sz w:val="21"/>
                <w:szCs w:val="21"/>
              </w:rPr>
            </w:pPr>
          </w:p>
        </w:tc>
      </w:tr>
    </w:tbl>
    <w:p w:rsidR="00461BB8" w:rsidRPr="000402C6"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lastRenderedPageBreak/>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procedures for the following matters. </w:t>
      </w:r>
    </w:p>
    <w:p w:rsidR="00461BB8" w:rsidRPr="000402C6" w:rsidRDefault="00461BB8" w:rsidP="00461BB8">
      <w:pPr>
        <w:rPr>
          <w:rFonts w:ascii="Georgia" w:hAnsi="Georgia" w:cs="Arial"/>
          <w:sz w:val="21"/>
          <w:szCs w:val="21"/>
        </w:rPr>
      </w:pPr>
    </w:p>
    <w:tbl>
      <w:tblPr>
        <w:tblStyle w:val="TableGrid"/>
        <w:tblW w:w="9356" w:type="dxa"/>
        <w:jc w:val="center"/>
        <w:tblLook w:val="04A0" w:firstRow="1" w:lastRow="0" w:firstColumn="1" w:lastColumn="0" w:noHBand="0" w:noVBand="1"/>
      </w:tblPr>
      <w:tblGrid>
        <w:gridCol w:w="7225"/>
        <w:gridCol w:w="2131"/>
      </w:tblGrid>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Fair recruitment practices</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Due diligence and reference assessment </w:t>
            </w:r>
          </w:p>
          <w:p w:rsidR="00461BB8" w:rsidRPr="000402C6" w:rsidRDefault="00461BB8" w:rsidP="00461BB8">
            <w:pPr>
              <w:pStyle w:val="ListParagraph"/>
              <w:numPr>
                <w:ilvl w:val="0"/>
                <w:numId w:val="9"/>
              </w:numPr>
              <w:ind w:right="-108"/>
              <w:rPr>
                <w:rFonts w:ascii="Georgia" w:hAnsi="Georgia" w:cs="Arial"/>
                <w:sz w:val="21"/>
                <w:szCs w:val="21"/>
              </w:rPr>
            </w:pPr>
            <w:r w:rsidRPr="000402C6">
              <w:rPr>
                <w:rFonts w:ascii="Georgia" w:hAnsi="Georgia" w:cs="Arial"/>
                <w:sz w:val="21"/>
                <w:szCs w:val="21"/>
              </w:rPr>
              <w:t xml:space="preserve">Equal opportunities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Duty of Care policy and procedures</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Gifts and hospitality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Procurement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62"/>
          <w:jc w:val="center"/>
        </w:trPr>
        <w:tc>
          <w:tcPr>
            <w:tcW w:w="7225" w:type="dxa"/>
            <w:shd w:val="clear" w:color="auto" w:fill="F2F2F2" w:themeFill="background1" w:themeFillShade="F2"/>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Safeguarding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Data protection policy</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Environmental policy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Health and Safety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 xml:space="preserve">Risk management </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284"/>
          <w:jc w:val="center"/>
        </w:trPr>
        <w:tc>
          <w:tcPr>
            <w:tcW w:w="7225" w:type="dxa"/>
            <w:shd w:val="clear" w:color="auto" w:fill="F2F2F2" w:themeFill="background1" w:themeFillShade="F2"/>
            <w:vAlign w:val="center"/>
          </w:tcPr>
          <w:p w:rsidR="00461BB8" w:rsidRPr="000402C6" w:rsidRDefault="00461BB8" w:rsidP="00461BB8">
            <w:pPr>
              <w:ind w:right="-108"/>
              <w:rPr>
                <w:rFonts w:ascii="Georgia" w:hAnsi="Georgia" w:cs="Arial"/>
                <w:sz w:val="21"/>
                <w:szCs w:val="21"/>
              </w:rPr>
            </w:pPr>
            <w:r w:rsidRPr="000402C6">
              <w:rPr>
                <w:rFonts w:ascii="Georgia" w:hAnsi="Georgia" w:cs="Arial"/>
                <w:sz w:val="21"/>
                <w:szCs w:val="21"/>
              </w:rPr>
              <w:t>Code of conduct</w:t>
            </w: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461BB8" w:rsidRPr="000402C6" w:rsidTr="00135163">
        <w:trPr>
          <w:cantSplit/>
          <w:trHeight w:val="708"/>
          <w:jc w:val="center"/>
        </w:trPr>
        <w:tc>
          <w:tcPr>
            <w:tcW w:w="7225" w:type="dxa"/>
            <w:shd w:val="clear" w:color="auto" w:fill="DBE5F1" w:themeFill="accent1" w:themeFillTint="33"/>
            <w:vAlign w:val="center"/>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If you have answered ‘no’ to any of the above, please provide confirmation that you will comply with Practical Actions applicable policies and procedures. </w:t>
            </w:r>
          </w:p>
          <w:p w:rsidR="00461BB8" w:rsidRPr="000402C6" w:rsidRDefault="00461BB8" w:rsidP="00461BB8">
            <w:pPr>
              <w:ind w:right="-108"/>
              <w:rPr>
                <w:rFonts w:ascii="Georgia" w:hAnsi="Georgia" w:cs="Arial"/>
                <w:sz w:val="21"/>
                <w:szCs w:val="21"/>
              </w:rPr>
            </w:pPr>
          </w:p>
        </w:tc>
        <w:tc>
          <w:tcPr>
            <w:tcW w:w="2131" w:type="dxa"/>
          </w:tcPr>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rsidR="00461BB8" w:rsidRDefault="00461BB8" w:rsidP="00461BB8">
      <w:pPr>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Part 4: Declarations</w:t>
      </w:r>
    </w:p>
    <w:p w:rsidR="00461BB8" w:rsidRPr="000402C6" w:rsidRDefault="00461BB8" w:rsidP="00461BB8">
      <w:pPr>
        <w:rPr>
          <w:rFonts w:ascii="Georgia" w:hAnsi="Georgia" w:cs="Arial"/>
          <w:sz w:val="21"/>
          <w:szCs w:val="21"/>
        </w:rPr>
      </w:pPr>
      <w:r w:rsidRPr="000402C6">
        <w:rPr>
          <w:rFonts w:ascii="Georgia" w:hAnsi="Georgia" w:cs="Arial"/>
          <w:sz w:val="21"/>
          <w:szCs w:val="21"/>
        </w:rPr>
        <w:t>This section is to be completed by the CEO or relevant senior member of your management team.</w:t>
      </w:r>
    </w:p>
    <w:p w:rsidR="00461BB8" w:rsidRPr="000402C6" w:rsidRDefault="00461BB8" w:rsidP="00461BB8">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rsidR="00461BB8" w:rsidRPr="001B4930"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7"/>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rsidR="00461BB8" w:rsidRPr="000402C6" w:rsidRDefault="00461BB8" w:rsidP="00461BB8">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proofErr w:type="gramStart"/>
      <w:r w:rsidRPr="000402C6">
        <w:rPr>
          <w:rFonts w:ascii="Georgia" w:hAnsi="Georgia" w:cs="Arial"/>
          <w:sz w:val="21"/>
          <w:szCs w:val="21"/>
        </w:rPr>
        <w:lastRenderedPageBreak/>
        <w:t>declare</w:t>
      </w:r>
      <w:proofErr w:type="gramEnd"/>
      <w:r w:rsidRPr="000402C6">
        <w:rPr>
          <w:rFonts w:ascii="Georgia" w:hAnsi="Georgia" w:cs="Arial"/>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rsidR="00461BB8" w:rsidRPr="000402C6" w:rsidRDefault="00461BB8" w:rsidP="00461BB8">
      <w:pPr>
        <w:pStyle w:val="ListParagraph"/>
        <w:rPr>
          <w:rFonts w:ascii="Georgia" w:hAnsi="Georgia" w:cs="Arial"/>
          <w:sz w:val="21"/>
          <w:szCs w:val="21"/>
        </w:rPr>
      </w:pPr>
      <w:r w:rsidRPr="000402C6">
        <w:rPr>
          <w:rFonts w:ascii="Georgia" w:hAnsi="Georgia" w:cs="Arial"/>
          <w:sz w:val="21"/>
          <w:szCs w:val="21"/>
        </w:rPr>
        <w:t>(</w:t>
      </w:r>
      <w:hyperlink r:id="rId10"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rsidR="00461BB8" w:rsidRPr="000402C6" w:rsidRDefault="00461BB8" w:rsidP="00461BB8">
      <w:pPr>
        <w:pStyle w:val="ListParagraph"/>
        <w:rPr>
          <w:rFonts w:ascii="Georgia" w:hAnsi="Georgia" w:cs="Arial"/>
          <w:sz w:val="21"/>
          <w:szCs w:val="21"/>
        </w:rPr>
      </w:pPr>
    </w:p>
    <w:p w:rsidR="00461BB8" w:rsidRPr="000402C6" w:rsidRDefault="00461BB8" w:rsidP="00461BB8">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proofErr w:type="spellStart"/>
      <w:r w:rsidRPr="000402C6">
        <w:rPr>
          <w:rFonts w:ascii="Georgia" w:hAnsi="Georgia" w:cs="Arial"/>
          <w:sz w:val="21"/>
          <w:szCs w:val="21"/>
        </w:rPr>
        <w:t>behaviour</w:t>
      </w:r>
      <w:proofErr w:type="spellEnd"/>
      <w:r w:rsidRPr="000402C6">
        <w:rPr>
          <w:rFonts w:ascii="Georgia" w:hAnsi="Georgia" w:cs="Arial"/>
          <w:sz w:val="21"/>
          <w:szCs w:val="21"/>
        </w:rPr>
        <w:t xml:space="preserve"> or misconduct should be reported to the DFID reporting concerns mailbox </w:t>
      </w:r>
      <w:hyperlink r:id="rId11"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rsidR="00044B52" w:rsidRDefault="00044B52" w:rsidP="00461BB8">
      <w:pPr>
        <w:rPr>
          <w:rFonts w:ascii="Georgia" w:hAnsi="Georgia" w:cs="Arial"/>
          <w:sz w:val="21"/>
          <w:szCs w:val="21"/>
        </w:rPr>
      </w:pPr>
    </w:p>
    <w:p w:rsidR="00461BB8" w:rsidRDefault="00461BB8" w:rsidP="00135163">
      <w:pPr>
        <w:jc w:val="both"/>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rsidR="00641001" w:rsidRDefault="00641001" w:rsidP="00461BB8">
      <w:pPr>
        <w:rPr>
          <w:rFonts w:ascii="Georgia" w:hAnsi="Georgia"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Signature</w:t>
            </w:r>
          </w:p>
        </w:tc>
        <w:tc>
          <w:tcPr>
            <w:tcW w:w="7036" w:type="dxa"/>
            <w:tcBorders>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ind w:firstLine="720"/>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Print Name  </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ind w:left="-108"/>
              <w:jc w:val="right"/>
              <w:rPr>
                <w:rFonts w:ascii="Georgia" w:hAnsi="Georgia" w:cs="Arial"/>
                <w:sz w:val="21"/>
                <w:szCs w:val="21"/>
              </w:rPr>
            </w:pPr>
          </w:p>
          <w:p w:rsidR="00461BB8" w:rsidRPr="000402C6" w:rsidRDefault="00461BB8" w:rsidP="00461BB8">
            <w:pPr>
              <w:ind w:left="-108"/>
              <w:jc w:val="right"/>
              <w:rPr>
                <w:rFonts w:ascii="Georgia" w:hAnsi="Georgia" w:cs="Arial"/>
                <w:sz w:val="21"/>
                <w:szCs w:val="21"/>
              </w:rPr>
            </w:pPr>
            <w:r w:rsidRPr="000402C6">
              <w:rPr>
                <w:rFonts w:ascii="Georgia" w:hAnsi="Georgia" w:cs="Arial"/>
                <w:sz w:val="21"/>
                <w:szCs w:val="21"/>
              </w:rPr>
              <w:t xml:space="preserve">Job Title </w:t>
            </w:r>
          </w:p>
          <w:p w:rsidR="00461BB8" w:rsidRPr="000402C6" w:rsidRDefault="00461BB8" w:rsidP="00461BB8">
            <w:pPr>
              <w:ind w:left="-108"/>
              <w:jc w:val="right"/>
              <w:rPr>
                <w:rFonts w:ascii="Georgia" w:hAnsi="Georgia" w:cs="Arial"/>
                <w:sz w:val="21"/>
                <w:szCs w:val="21"/>
              </w:rPr>
            </w:pP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tc>
      </w:tr>
      <w:tr w:rsidR="00461BB8" w:rsidRPr="000402C6" w:rsidTr="00461BB8">
        <w:tc>
          <w:tcPr>
            <w:tcW w:w="1413" w:type="dxa"/>
            <w:vAlign w:val="bottom"/>
          </w:tcPr>
          <w:p w:rsidR="00461BB8" w:rsidRPr="000402C6" w:rsidRDefault="00461BB8" w:rsidP="00461BB8">
            <w:pPr>
              <w:jc w:val="right"/>
              <w:rPr>
                <w:rFonts w:ascii="Georgia" w:hAnsi="Georgia" w:cs="Arial"/>
                <w:sz w:val="21"/>
                <w:szCs w:val="21"/>
              </w:rPr>
            </w:pPr>
            <w:r w:rsidRPr="000402C6">
              <w:rPr>
                <w:rFonts w:ascii="Georgia" w:hAnsi="Georgia" w:cs="Arial"/>
                <w:sz w:val="21"/>
                <w:szCs w:val="21"/>
              </w:rPr>
              <w:t>Date</w:t>
            </w:r>
          </w:p>
        </w:tc>
        <w:tc>
          <w:tcPr>
            <w:tcW w:w="7036" w:type="dxa"/>
            <w:tcBorders>
              <w:top w:val="single" w:sz="4" w:space="0" w:color="auto"/>
              <w:bottom w:val="single" w:sz="4" w:space="0" w:color="auto"/>
            </w:tcBorders>
          </w:tcPr>
          <w:p w:rsidR="00461BB8" w:rsidRPr="000402C6" w:rsidRDefault="00461BB8" w:rsidP="00461BB8">
            <w:pPr>
              <w:rPr>
                <w:rFonts w:ascii="Georgia" w:hAnsi="Georgia" w:cs="Arial"/>
                <w:sz w:val="21"/>
                <w:szCs w:val="21"/>
              </w:rPr>
            </w:pPr>
          </w:p>
          <w:p w:rsidR="00461BB8" w:rsidRPr="000402C6" w:rsidRDefault="00461BB8" w:rsidP="00461BB8">
            <w:pPr>
              <w:rPr>
                <w:rFonts w:ascii="Georgia" w:hAnsi="Georgia" w:cs="Arial"/>
                <w:sz w:val="21"/>
                <w:szCs w:val="21"/>
              </w:rPr>
            </w:pPr>
          </w:p>
        </w:tc>
      </w:tr>
    </w:tbl>
    <w:p w:rsidR="00461BB8" w:rsidRPr="000402C6" w:rsidRDefault="00461BB8" w:rsidP="00461BB8">
      <w:pPr>
        <w:tabs>
          <w:tab w:val="left" w:pos="1815"/>
        </w:tabs>
        <w:rPr>
          <w:rFonts w:ascii="Georgia" w:hAnsi="Georgia" w:cs="Arial"/>
          <w:sz w:val="21"/>
          <w:szCs w:val="21"/>
        </w:rPr>
      </w:pPr>
    </w:p>
    <w:p w:rsidR="00641001" w:rsidRPr="000402C6" w:rsidRDefault="00641001" w:rsidP="00461BB8">
      <w:pPr>
        <w:tabs>
          <w:tab w:val="left" w:pos="1815"/>
        </w:tabs>
        <w:rPr>
          <w:rFonts w:ascii="Georgia" w:hAnsi="Georgia" w:cs="Arial"/>
          <w:sz w:val="21"/>
          <w:szCs w:val="21"/>
        </w:rPr>
      </w:pPr>
    </w:p>
    <w:p w:rsidR="00461BB8" w:rsidRPr="000402C6" w:rsidRDefault="00461BB8" w:rsidP="00461BB8">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 assessment questionnaire to us</w:t>
      </w:r>
    </w:p>
    <w:p w:rsidR="00461BB8" w:rsidRPr="000402C6" w:rsidRDefault="00461BB8" w:rsidP="00461BB8">
      <w:pPr>
        <w:rPr>
          <w:rFonts w:ascii="Georgia" w:hAnsi="Georgia" w:cs="Arial"/>
          <w:sz w:val="21"/>
          <w:szCs w:val="21"/>
        </w:rPr>
      </w:pP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Company registration certificate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Proof of tax registration</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rsidR="00461BB8" w:rsidRPr="000402C6" w:rsidRDefault="00461BB8" w:rsidP="00461BB8">
      <w:pPr>
        <w:pStyle w:val="ListParagraph"/>
        <w:numPr>
          <w:ilvl w:val="0"/>
          <w:numId w:val="10"/>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rsidR="00461BB8" w:rsidRDefault="00461BB8" w:rsidP="00641001">
      <w:pPr>
        <w:tabs>
          <w:tab w:val="left" w:pos="1245"/>
        </w:tabs>
        <w:spacing w:after="0" w:line="240" w:lineRule="auto"/>
        <w:rPr>
          <w:rFonts w:cstheme="majorBidi"/>
        </w:rPr>
      </w:pPr>
      <w:r w:rsidRPr="000402C6">
        <w:rPr>
          <w:rFonts w:ascii="Georgia" w:hAnsi="Georgia" w:cs="Arial"/>
          <w:sz w:val="21"/>
          <w:szCs w:val="21"/>
        </w:rPr>
        <w:t>Copy of the policies/documents listed in Part 3 of th</w:t>
      </w:r>
      <w:r w:rsidR="00641001">
        <w:rPr>
          <w:rFonts w:ascii="Georgia" w:hAnsi="Georgia" w:cs="Arial"/>
          <w:sz w:val="21"/>
          <w:szCs w:val="21"/>
        </w:rPr>
        <w:t>is form.</w:t>
      </w:r>
    </w:p>
    <w:p w:rsidR="00461BB8" w:rsidRDefault="00461BB8" w:rsidP="00532470">
      <w:pPr>
        <w:tabs>
          <w:tab w:val="left" w:pos="1245"/>
        </w:tabs>
        <w:spacing w:after="0" w:line="240" w:lineRule="auto"/>
        <w:jc w:val="center"/>
        <w:rPr>
          <w:rFonts w:cstheme="majorBidi"/>
        </w:rPr>
      </w:pPr>
    </w:p>
    <w:sectPr w:rsidR="00461BB8"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DF" w:rsidRDefault="009D6CDF" w:rsidP="00365509">
      <w:pPr>
        <w:spacing w:after="0" w:line="240" w:lineRule="auto"/>
      </w:pPr>
      <w:r>
        <w:separator/>
      </w:r>
    </w:p>
  </w:endnote>
  <w:endnote w:type="continuationSeparator" w:id="0">
    <w:p w:rsidR="009D6CDF" w:rsidRDefault="009D6CDF"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Mohanad">
    <w:altName w:val="Times New Roman"/>
    <w:charset w:val="B2"/>
    <w:family w:val="auto"/>
    <w:pitch w:val="variable"/>
    <w:sig w:usb0="00002000"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3F5E9A" w:rsidRDefault="003F5E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356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561">
              <w:rPr>
                <w:b/>
                <w:bCs/>
                <w:noProof/>
              </w:rPr>
              <w:t>21</w:t>
            </w:r>
            <w:r>
              <w:rPr>
                <w:b/>
                <w:bCs/>
                <w:sz w:val="24"/>
                <w:szCs w:val="24"/>
              </w:rPr>
              <w:fldChar w:fldCharType="end"/>
            </w:r>
          </w:p>
        </w:sdtContent>
      </w:sdt>
    </w:sdtContent>
  </w:sdt>
  <w:p w:rsidR="003F5E9A" w:rsidRDefault="003F5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DF" w:rsidRDefault="009D6CDF" w:rsidP="00365509">
      <w:pPr>
        <w:spacing w:after="0" w:line="240" w:lineRule="auto"/>
      </w:pPr>
      <w:r>
        <w:separator/>
      </w:r>
    </w:p>
  </w:footnote>
  <w:footnote w:type="continuationSeparator" w:id="0">
    <w:p w:rsidR="009D6CDF" w:rsidRDefault="009D6CDF"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9A" w:rsidRPr="0089700D" w:rsidRDefault="003F5E9A"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53374"/>
    <w:multiLevelType w:val="hybridMultilevel"/>
    <w:tmpl w:val="B9CE9BC0"/>
    <w:lvl w:ilvl="0" w:tplc="6DCC97D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21B1"/>
    <w:multiLevelType w:val="hybridMultilevel"/>
    <w:tmpl w:val="51D2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39932CF"/>
    <w:multiLevelType w:val="hybridMultilevel"/>
    <w:tmpl w:val="EFF2BD9E"/>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92DC0"/>
    <w:multiLevelType w:val="hybridMultilevel"/>
    <w:tmpl w:val="FE5C9298"/>
    <w:lvl w:ilvl="0" w:tplc="B08C7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3" w15:restartNumberingAfterBreak="0">
    <w:nsid w:val="592C40FB"/>
    <w:multiLevelType w:val="hybridMultilevel"/>
    <w:tmpl w:val="D896AD8E"/>
    <w:lvl w:ilvl="0" w:tplc="A892678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3"/>
  </w:num>
  <w:num w:numId="5">
    <w:abstractNumId w:val="11"/>
  </w:num>
  <w:num w:numId="6">
    <w:abstractNumId w:val="20"/>
  </w:num>
  <w:num w:numId="7">
    <w:abstractNumId w:val="18"/>
  </w:num>
  <w:num w:numId="8">
    <w:abstractNumId w:val="24"/>
  </w:num>
  <w:num w:numId="9">
    <w:abstractNumId w:val="2"/>
  </w:num>
  <w:num w:numId="10">
    <w:abstractNumId w:val="12"/>
  </w:num>
  <w:num w:numId="11">
    <w:abstractNumId w:val="22"/>
  </w:num>
  <w:num w:numId="12">
    <w:abstractNumId w:val="3"/>
  </w:num>
  <w:num w:numId="13">
    <w:abstractNumId w:val="15"/>
  </w:num>
  <w:num w:numId="14">
    <w:abstractNumId w:val="21"/>
  </w:num>
  <w:num w:numId="15">
    <w:abstractNumId w:val="7"/>
  </w:num>
  <w:num w:numId="16">
    <w:abstractNumId w:val="26"/>
  </w:num>
  <w:num w:numId="17">
    <w:abstractNumId w:val="10"/>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7"/>
  </w:num>
  <w:num w:numId="23">
    <w:abstractNumId w:val="25"/>
  </w:num>
  <w:num w:numId="24">
    <w:abstractNumId w:val="9"/>
  </w:num>
  <w:num w:numId="25">
    <w:abstractNumId w:val="23"/>
  </w:num>
  <w:num w:numId="26">
    <w:abstractNumId w:val="8"/>
  </w:num>
  <w:num w:numId="27">
    <w:abstractNumId w:val="1"/>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0617"/>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1437"/>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05723"/>
    <w:rsid w:val="0021136C"/>
    <w:rsid w:val="002126C3"/>
    <w:rsid w:val="00213822"/>
    <w:rsid w:val="00214D2C"/>
    <w:rsid w:val="00214ECD"/>
    <w:rsid w:val="00215135"/>
    <w:rsid w:val="00215602"/>
    <w:rsid w:val="002162DF"/>
    <w:rsid w:val="00217A28"/>
    <w:rsid w:val="00221783"/>
    <w:rsid w:val="00222CDE"/>
    <w:rsid w:val="002264F3"/>
    <w:rsid w:val="00230B0F"/>
    <w:rsid w:val="00231D2E"/>
    <w:rsid w:val="00232930"/>
    <w:rsid w:val="00233561"/>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95556"/>
    <w:rsid w:val="002A3426"/>
    <w:rsid w:val="002A5669"/>
    <w:rsid w:val="002A6E75"/>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F5E"/>
    <w:rsid w:val="003D75A3"/>
    <w:rsid w:val="003D7FB6"/>
    <w:rsid w:val="003E0A58"/>
    <w:rsid w:val="003E2F2C"/>
    <w:rsid w:val="003E3FE7"/>
    <w:rsid w:val="003F34C0"/>
    <w:rsid w:val="003F5E9A"/>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4C28"/>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17E9"/>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35F08"/>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B75"/>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4757"/>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834EC"/>
    <w:rsid w:val="0068518F"/>
    <w:rsid w:val="00686B96"/>
    <w:rsid w:val="00687119"/>
    <w:rsid w:val="00692A8E"/>
    <w:rsid w:val="0069415F"/>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54D4"/>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D32"/>
    <w:rsid w:val="00795A88"/>
    <w:rsid w:val="00795BAC"/>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6035"/>
    <w:rsid w:val="008D2B2E"/>
    <w:rsid w:val="008D4745"/>
    <w:rsid w:val="008D77E7"/>
    <w:rsid w:val="008E3AB8"/>
    <w:rsid w:val="008E716A"/>
    <w:rsid w:val="008F0E3D"/>
    <w:rsid w:val="008F364B"/>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45A6"/>
    <w:rsid w:val="00957F6C"/>
    <w:rsid w:val="00964B39"/>
    <w:rsid w:val="0096612C"/>
    <w:rsid w:val="0096615D"/>
    <w:rsid w:val="0096690F"/>
    <w:rsid w:val="009715D3"/>
    <w:rsid w:val="00972288"/>
    <w:rsid w:val="00972696"/>
    <w:rsid w:val="0097687F"/>
    <w:rsid w:val="009774EB"/>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D6CDF"/>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07B6"/>
    <w:rsid w:val="00A72980"/>
    <w:rsid w:val="00A76126"/>
    <w:rsid w:val="00A77ACA"/>
    <w:rsid w:val="00A80360"/>
    <w:rsid w:val="00A92EC5"/>
    <w:rsid w:val="00A932A3"/>
    <w:rsid w:val="00A969DC"/>
    <w:rsid w:val="00A976BF"/>
    <w:rsid w:val="00AA0EC7"/>
    <w:rsid w:val="00AA1DA3"/>
    <w:rsid w:val="00AA2C79"/>
    <w:rsid w:val="00AA3157"/>
    <w:rsid w:val="00AA33E8"/>
    <w:rsid w:val="00AA59C1"/>
    <w:rsid w:val="00AA76CF"/>
    <w:rsid w:val="00AB0D60"/>
    <w:rsid w:val="00AB1276"/>
    <w:rsid w:val="00AB1A9C"/>
    <w:rsid w:val="00AB314B"/>
    <w:rsid w:val="00AB5FBA"/>
    <w:rsid w:val="00AC3894"/>
    <w:rsid w:val="00AC6F36"/>
    <w:rsid w:val="00AD391E"/>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1AD4"/>
    <w:rsid w:val="00B72882"/>
    <w:rsid w:val="00B731FC"/>
    <w:rsid w:val="00B73B4C"/>
    <w:rsid w:val="00B77891"/>
    <w:rsid w:val="00B823A3"/>
    <w:rsid w:val="00B84352"/>
    <w:rsid w:val="00B851C1"/>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D3B"/>
    <w:rsid w:val="00BE350E"/>
    <w:rsid w:val="00BE3EB4"/>
    <w:rsid w:val="00BE4665"/>
    <w:rsid w:val="00BE4C1D"/>
    <w:rsid w:val="00BF1091"/>
    <w:rsid w:val="00BF2B88"/>
    <w:rsid w:val="00BF3159"/>
    <w:rsid w:val="00BF3CFC"/>
    <w:rsid w:val="00BF4747"/>
    <w:rsid w:val="00BF5A69"/>
    <w:rsid w:val="00BF5F03"/>
    <w:rsid w:val="00BF6D76"/>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3885"/>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6A8F"/>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3BC"/>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link w:val="NoSpacingChar"/>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 w:type="character" w:customStyle="1" w:styleId="NoSpacingChar">
    <w:name w:val="No Spacing Char"/>
    <w:basedOn w:val="DefaultParagraphFont"/>
    <w:link w:val="NoSpacing"/>
    <w:uiPriority w:val="1"/>
    <w:rsid w:val="006941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D910-9733-4CF1-8967-1CE1E412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6346</Words>
  <Characters>36174</Characters>
  <Application>Microsoft Office Word</Application>
  <DocSecurity>0</DocSecurity>
  <Lines>301</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8</cp:revision>
  <cp:lastPrinted>2021-03-24T16:03:00Z</cp:lastPrinted>
  <dcterms:created xsi:type="dcterms:W3CDTF">2022-04-12T08:48:00Z</dcterms:created>
  <dcterms:modified xsi:type="dcterms:W3CDTF">2022-04-15T21:51:00Z</dcterms:modified>
</cp:coreProperties>
</file>